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body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2"/>
        </w:rPr>
        <w:t>Hello world</w:t>
      </w:r>
    </w:p>
    <w:sectPr>
      <w:headerReference w:type="default" r:id="rId4"/>
      <w:pgSz w:w="11907" w:h="16839" w:code="9"/>
      <w:pgMar w:top="1440" w:right="1440" w:bottom="1440" w:left="1440"/>
    </w:sectPr>
  </w:body>
</w:document>
</file>

<file path=word/header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p>
    <w:pPr>
      <w:spacing w:after="0"/>
      <w:ind w:left="0"/>
      <w:jc w:val="left"/>
    </w:pPr>
    <w:r>
      <w:rPr>
        <w:rFonts w:ascii="Times New Roman"/>
        <w:b w:val="false"/>
        <w:i w:val="false"/>
        <w:color w:val="000000"/>
        <w:sz w:val="22"/>
      </w:rPr>
      <w:t>Hello world 2</w: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0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header.xml" Type="http://schemas.openxmlformats.org/officeDocument/2006/relationships/header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