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o="urn:schemas-microsoft-com:office:office" xmlns:v="urn:schemas-microsoft-com:vm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mc:Ignorable="w14 wp14">
  <!--Powered by docx4j 6.0.1 (Apache licensed)--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64"/>
        <w:gridCol w:w="3063"/>
        <w:gridCol w:w="3116"/>
      </w:tblGrid>
      <w:tr w:rsidR="003E30CA">
        <w:tc>
          <w:tcPr>
            <w:tcW w:w="9576" w:type="dxa"/>
            <w:gridSpan w:val="3"/>
          </w:tcPr>
          <w:p w:rsidR="003E30CA" w:rsidRDefault="006F6F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</w:tc>
      </w:tr>
      <w:tr w:rsidR="003E30CA">
        <w:tc>
          <w:tcPr>
            <w:tcW w:w="9576" w:type="dxa"/>
            <w:gridSpan w:val="3"/>
          </w:tcPr>
          <w:p w:rsidR="003E30CA" w:rsidP="00870FC5" w:rsidRDefault="006F6F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0FC5">
              <w:rPr>
                <w:rFonts w:ascii="Arial" w:hAnsi="Arial" w:cs="Arial"/>
                <w:sz w:val="24"/>
                <w:szCs w:val="24"/>
              </w:rPr>
              <w:t>Solution:</w:t>
            </w:r>
            <w:r w:rsidR="00870FC5">
              <w:rPr>
                <w:rFonts w:ascii="Arial" w:hAnsi="Arial" w:cs="Arial"/>
                <w:sz w:val="24"/>
                <w:szCs w:val="24"/>
              </w:rPr>
              <w:t>ABC</w:t>
            </w:r>
            <w:r w:rsidRPr="00870FC5">
              <w:rPr>
                <w:rFonts w:ascii="Arial" w:hAnsi="Arial" w:cs="Arial"/>
                <w:sz w:val="24"/>
                <w:szCs w:val="24"/>
              </w:rPr>
              <w:t>.docx</w:t>
            </w:r>
            <w:proofErr w:type="spellEnd"/>
          </w:p>
        </w:tc>
      </w:tr>
      <w:tr w:rsidR="003E30CA">
        <w:tc>
          <w:tcPr>
            <w:tcW w:w="9576" w:type="dxa"/>
            <w:gridSpan w:val="3"/>
          </w:tcPr>
          <w:p w:rsidR="003E30CA" w:rsidRDefault="006F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 01/09/2018</w:t>
            </w:r>
          </w:p>
        </w:tc>
      </w:tr>
      <w:tr w:rsidR="003E30CA">
        <w:tc>
          <w:tcPr>
            <w:tcW w:w="9576" w:type="dxa"/>
            <w:gridSpan w:val="3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CA">
        <w:tc>
          <w:tcPr>
            <w:tcW w:w="9576" w:type="dxa"/>
            <w:gridSpan w:val="3"/>
          </w:tcPr>
          <w:p w:rsidR="003E30CA" w:rsidRDefault="006F6FB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</w:tc>
      </w:tr>
      <w:tr w:rsidR="003E30CA">
        <w:tc>
          <w:tcPr>
            <w:tcW w:w="9576" w:type="dxa"/>
            <w:gridSpan w:val="3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CA">
        <w:tc>
          <w:tcPr>
            <w:tcW w:w="9576" w:type="dxa"/>
            <w:gridSpan w:val="3"/>
          </w:tcPr>
          <w:p w:rsidR="003E30CA" w:rsidRDefault="006F6F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rfrgetgetger</w:t>
            </w:r>
            <w:proofErr w:type="spellEnd"/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P="00870FC5" w:rsidRDefault="00870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ABC</w:t>
            </w:r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870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CDEFGHI</w:t>
            </w:r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6F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</w:tr>
      <w:tr w:rsidR="003E30CA">
        <w:tc>
          <w:tcPr>
            <w:tcW w:w="9576" w:type="dxa"/>
            <w:gridSpan w:val="3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CA">
        <w:tc>
          <w:tcPr>
            <w:tcW w:w="9576" w:type="dxa"/>
            <w:gridSpan w:val="3"/>
          </w:tcPr>
          <w:p w:rsidR="003E30CA" w:rsidRDefault="00870F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XYZ</w:t>
            </w:r>
            <w:r w:rsidR="006F6FB8">
              <w:rPr>
                <w:rFonts w:ascii="Arial" w:hAnsi="Arial" w:cs="Arial"/>
                <w:b/>
                <w:sz w:val="24"/>
                <w:szCs w:val="24"/>
                <w:u w:val="single"/>
              </w:rPr>
              <w:t>-5</w:t>
            </w:r>
          </w:p>
        </w:tc>
      </w:tr>
    </w:tbl>
    <w:p w:rsidR="003E30CA" w:rsidRDefault="003E30CA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65"/>
        <w:gridCol w:w="3057"/>
        <w:gridCol w:w="3121"/>
      </w:tblGrid>
      <w:tr w:rsidR="003E30CA">
        <w:tc>
          <w:tcPr>
            <w:tcW w:w="9576" w:type="dxa"/>
            <w:gridSpan w:val="3"/>
          </w:tcPr>
          <w:p w:rsidR="003E30CA" w:rsidRDefault="006F6F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gbtbtynumntynyntynmumtbyny</w:t>
            </w:r>
            <w:proofErr w:type="spellEnd"/>
          </w:p>
        </w:tc>
      </w:tr>
      <w:tr w:rsidR="003E30CA">
        <w:tc>
          <w:tcPr>
            <w:tcW w:w="9576" w:type="dxa"/>
            <w:gridSpan w:val="3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870F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CDE</w:t>
            </w:r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870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HJGFDS</w:t>
            </w:r>
          </w:p>
        </w:tc>
      </w:tr>
      <w:tr w:rsidR="003E30CA"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30CA" w:rsidRDefault="006F6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</w:tr>
      <w:tr w:rsidR="003E30CA">
        <w:tc>
          <w:tcPr>
            <w:tcW w:w="9576" w:type="dxa"/>
            <w:gridSpan w:val="3"/>
          </w:tcPr>
          <w:p w:rsidR="003E30CA" w:rsidRDefault="003E3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CA">
        <w:tc>
          <w:tcPr>
            <w:tcW w:w="9576" w:type="dxa"/>
            <w:gridSpan w:val="3"/>
          </w:tcPr>
          <w:p w:rsidR="003E30CA" w:rsidP="00870FC5" w:rsidRDefault="00870F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GHUYT</w:t>
            </w:r>
          </w:p>
        </w:tc>
      </w:tr>
    </w:tbl>
    <w:p w:rsidR="00FE1FD3" w:rsidRDefault="00FE1FD3">
      <w:bookmarkStart w:name="_GoBack" w:id="0"/>
      <w:bookmarkEnd w:id="0"/>
    </w:p>
    <w:p w:rsidR="006F6FB8" w:rsidRDefault="006F6FB8"/>
    <w:sectPr w:rsidR="006F6F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30CA"/>
    <w:rsid w:val="003E30CA"/>
    <w:rsid w:val="006F6FB8"/>
    <w:rsid w:val="00870FC5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PNWC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ITO</cp:lastModifiedBy>
  <cp:revision>3</cp:revision>
  <dcterms:created xsi:type="dcterms:W3CDTF">2018-09-01T15:06:00Z</dcterms:created>
  <dcterms:modified xsi:type="dcterms:W3CDTF">2018-09-01T15:17:00Z</dcterms:modified>
</cp:coreProperties>
</file>