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B8" w:rsidRDefault="00C500B8"/>
    <w:p w:rsidR="00C500B8" w:rsidRDefault="001D4159">
      <w:pPr>
        <w:pStyle w:val="Subtitle"/>
      </w:pPr>
      <w:r>
        <w:t>Header Footer issues:</w:t>
      </w:r>
    </w:p>
    <w:p w:rsidR="001D4159" w:rsidRDefault="001D4159" w:rsidP="001D4159"/>
    <w:p w:rsidR="0096265F" w:rsidRDefault="0096265F" w:rsidP="001D4159">
      <w:pPr>
        <w:pStyle w:val="Heading1"/>
      </w:pPr>
      <w:r>
        <w:t>This is what I need the footer to look like</w:t>
      </w:r>
      <w:r w:rsidR="00CF0C84">
        <w:t xml:space="preserve"> ( so I need the option of TextWrapping: BehindText) </w:t>
      </w:r>
      <w:r>
        <w:t>:</w:t>
      </w:r>
    </w:p>
    <w:p w:rsidR="0096265F" w:rsidRPr="0096265F" w:rsidRDefault="0096265F" w:rsidP="009626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141605</wp:posOffset>
            </wp:positionV>
            <wp:extent cx="5943600" cy="304800"/>
            <wp:effectExtent l="19050" t="0" r="0" b="0"/>
            <wp:wrapNone/>
            <wp:docPr id="6" name="filename" descr="alt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65F" w:rsidRDefault="0096265F" w:rsidP="0096265F">
      <w:pPr>
        <w:jc w:val="center"/>
      </w:pPr>
      <w:r>
        <w:t>1</w:t>
      </w:r>
    </w:p>
    <w:p w:rsidR="0096265F" w:rsidRDefault="0096265F" w:rsidP="001D4159">
      <w:pPr>
        <w:pStyle w:val="Heading1"/>
      </w:pPr>
    </w:p>
    <w:p w:rsidR="001D4159" w:rsidRPr="001D4159" w:rsidRDefault="001D4159" w:rsidP="001D4159">
      <w:pPr>
        <w:pStyle w:val="Heading1"/>
      </w:pPr>
      <w:r>
        <w:t>The footer below is what is happening</w:t>
      </w: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>
      <w:pPr>
        <w:pStyle w:val="Subtitle"/>
        <w:jc w:val="right"/>
      </w:pPr>
    </w:p>
    <w:p w:rsidR="00C500B8" w:rsidRDefault="00C500B8" w:rsidP="0096265F">
      <w:pPr>
        <w:pStyle w:val="Subtitle"/>
        <w:ind w:left="0"/>
      </w:pPr>
    </w:p>
    <w:sectPr w:rsidR="00C500B8" w:rsidSect="001D415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AF" w:rsidRDefault="003E1EAF" w:rsidP="00C500B8">
      <w:pPr>
        <w:spacing w:after="0" w:line="240" w:lineRule="auto"/>
      </w:pPr>
      <w:r>
        <w:separator/>
      </w:r>
    </w:p>
  </w:endnote>
  <w:endnote w:type="continuationSeparator" w:id="0">
    <w:p w:rsidR="003E1EAF" w:rsidRDefault="003E1EAF" w:rsidP="00C5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B8" w:rsidRDefault="00B2560F">
    <w:pPr>
      <w:spacing w:before="240" w:after="0"/>
      <w:jc w:val="center"/>
    </w:pPr>
    <w:r>
      <w:fldChar w:fldCharType="begin"/>
    </w:r>
    <w:r w:rsidR="00C500B8">
      <w:instrText xml:space="preserve"> PAGE \* MERGEFORMAT </w:instrText>
    </w:r>
    <w:r>
      <w:fldChar w:fldCharType="separate"/>
    </w:r>
    <w:r w:rsidR="00CF0C84">
      <w:rPr>
        <w:noProof/>
      </w:rPr>
      <w:t>1</w:t>
    </w:r>
    <w:r>
      <w:fldChar w:fldCharType="end"/>
    </w:r>
  </w:p>
  <w:p w:rsidR="00C500B8" w:rsidRDefault="00132D1C">
    <w:r>
      <w:rPr>
        <w:noProof/>
      </w:rPr>
      <w:drawing>
        <wp:inline distT="0" distB="0" distL="0" distR="0">
          <wp:extent cx="5943600" cy="306426"/>
          <wp:effectExtent l="0" t="0" r="0" b="0"/>
          <wp:docPr id="3" name="filename" descr="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lena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0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AF" w:rsidRDefault="003E1EAF" w:rsidP="00C500B8">
      <w:pPr>
        <w:spacing w:after="0" w:line="240" w:lineRule="auto"/>
      </w:pPr>
      <w:r>
        <w:separator/>
      </w:r>
    </w:p>
  </w:footnote>
  <w:footnote w:type="continuationSeparator" w:id="0">
    <w:p w:rsidR="003E1EAF" w:rsidRDefault="003E1EAF" w:rsidP="00C5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B8" w:rsidRDefault="00132D1C">
    <w:pPr>
      <w:jc w:val="right"/>
    </w:pPr>
    <w:r>
      <w:rPr>
        <w:noProof/>
      </w:rPr>
      <w:drawing>
        <wp:inline distT="0" distB="0" distL="0" distR="0">
          <wp:extent cx="1828800" cy="710184"/>
          <wp:effectExtent l="0" t="0" r="0" b="0"/>
          <wp:docPr id="2" name="filename" descr="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lena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8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00B8"/>
    <w:rsid w:val="00132D1C"/>
    <w:rsid w:val="001D4159"/>
    <w:rsid w:val="003E1EAF"/>
    <w:rsid w:val="0096265F"/>
    <w:rsid w:val="00B2560F"/>
    <w:rsid w:val="00C500B8"/>
    <w:rsid w:val="00C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Arial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ambria" w:eastAsiaTheme="majorEastAsia" w:hAnsiTheme="majorHAnsi" w:cstheme="majorBidi"/>
      <w:b/>
      <w:i/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spacing w:after="300"/>
      <w:contextualSpacing/>
    </w:pPr>
    <w:rPr>
      <w:rFonts w:ascii="Cambria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mphasis1">
    <w:name w:val="Emphasis1"/>
    <w:basedOn w:val="Normal"/>
    <w:uiPriority w:val="20"/>
    <w:qFormat/>
    <w:rsid w:val="00D1197D"/>
    <w:rPr>
      <w:rFonts w:hAnsi="Times New Roman" w:cs="Times New Roman"/>
      <w:b/>
      <w:iCs/>
    </w:rPr>
  </w:style>
  <w:style w:type="character" w:styleId="Hyperlink">
    <w:name w:val="Hyperlink"/>
    <w:basedOn w:val="DefaultParagraphFont"/>
    <w:uiPriority w:val="99"/>
    <w:unhideWhenUsed/>
    <w:rsid w:val="00C500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0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D415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5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159"/>
    <w:rPr>
      <w:rFonts w:asci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Infinite Campus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mmaafiong.akpan</cp:lastModifiedBy>
  <cp:revision>4</cp:revision>
  <dcterms:created xsi:type="dcterms:W3CDTF">2011-05-16T21:05:00Z</dcterms:created>
  <dcterms:modified xsi:type="dcterms:W3CDTF">2011-05-16T21:10:00Z</dcterms:modified>
</cp:coreProperties>
</file>