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1.5 (Apache licensed) using ORACLE_JRE JAXB in Oracle Java 1.8.0_131 on Linux --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Hi {!checkingthis},</w:t>
      </w:r>
    </w:p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 </w:t>
      </w:r>
    </w:p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Welcome</w:t>
      </w:r>
    </w:p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 </w:t>
      </w:r>
    </w:p>
    <w:tbl>
      <w:tblPr>
        <w:tblW w:w="0" w:type="auto"/>
        <w:tblCellSpacing w:w="10" w:type="dxa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959"/>
        <w:gridCol w:w="4959"/>
        <w:gridCol w:w="656"/>
        <w:gridCol w:w="6737"/>
      </w:tblGrid>
      <w:tr>
        <w:trPr>
          <w:trHeight w:val="60" w:hRule="atLeast"/>
        </w:trPr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{!testtesttesttesttesttesttesttesttesttest}</w:t>
            </w:r>
          </w:p>
        </w:tc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{!testtesttesttesttesttesttesttesttesttest}</w:t>
            </w:r>
          </w:p>
        </w:tc>
        <w:tc>
          <w:tcPr>
            <w:tcW w:w="6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{!a}</w:t>
            </w:r>
          </w:p>
        </w:tc>
        <w:tc>
          <w:tcPr>
            <w:tcW w:w="67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{!testtesttesttesttesttesttesttesttesttesttesttesttesttest}</w:t>
            </w:r>
          </w:p>
        </w:tc>
      </w:tr>
      <w:tr>
        <w:trPr>
          <w:trHeight w:val="60" w:hRule="atLeast"/>
        </w:trPr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6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67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{!SUM(ABOVE)}</w:t>
            </w:r>
          </w:p>
        </w:tc>
      </w:tr>
    </w:tbl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