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1.5 (Apache licensed) using ORACLE_JRE JAXB in Oracle Java 1.8.0_131 on Linux -->
    <w:p>
      <w:pPr>
        <w:spacing w:before="269" w:after="269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Hi {!checkingthis},</w:t>
      </w:r>
    </w:p>
    <w:p>
      <w:pPr>
        <w:spacing w:before="269" w:after="269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 </w:t>
      </w:r>
    </w:p>
    <w:p>
      <w:pPr>
        <w:spacing w:before="269" w:after="269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Welcome</w:t>
      </w:r>
    </w:p>
    <w:p>
      <w:pPr>
        <w:spacing w:before="269" w:after="269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 </w:t>
      </w:r>
    </w:p>
    <w:tbl>
      <w:tblPr>
        <w:tblW w:w="0" w:type="auto"/>
        <w:tblCellSpacing w:w="10" w:type="dxa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r>
        <w:trPr>
          <w:trHeight w:val="60" w:hRule="atLeast"/>
        </w:trPr>
        <w:tc>
          <w:tcPr>
            <w:tcW w:w="49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{!testtesttesttesttesttesttesttesttesttest}</w:t>
            </w:r>
          </w:p>
        </w:tc>
        <w:tc>
          <w:tcPr>
            <w:tcW w:w="49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{!testtesttesttesttesttesttesttesttesttest}</w:t>
            </w:r>
          </w:p>
        </w:tc>
        <w:tc>
          <w:tcPr>
            <w:tcW w:w="6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{!a}</w:t>
            </w:r>
          </w:p>
        </w:tc>
        <w:tc>
          <w:tcPr>
            <w:tcW w:w="67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{!testtesttesttesttesttesttesttesttesttesttesttesttesttest}</w:t>
            </w:r>
          </w:p>
        </w:tc>
      </w:tr>
      <w:tr>
        <w:trPr>
          <w:trHeight w:val="60" w:hRule="atLeast"/>
        </w:trPr>
        <w:tc>
          <w:tcPr>
            <w:tcW w:w="49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w="49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w="6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w="67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{!SUM(ABOVE)}</w:t>
            </w:r>
          </w:p>
        </w:tc>
      </w:tr>
    </w:tbl>
    <w:p>
      <w:pPr>
        <w:spacing w:before="269" w:after="269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