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header+xml" PartName="/word/head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2.9 (Apache licensed) using REFERENCE JAXB in Oracle Java 15.0.2 on Windows 10 -->
    <w:p w:rsidRPr="00463987" w:rsidR="00456588" w:rsidP="00463987" w:rsidRDefault="00134F69" w14:paraId="3C94FE73" w14:textId="6968A672">
      <w:r>
        <w:rPr>
          <w:rFonts w:ascii="Times New Roman" w:hAnsi="Times New Roman" w:eastAsia="Times New Roman"/>
          <w:bCs/>
          <w:color w:val="000000"/>
          <w:sz w:val="24"/>
          <w:szCs w:val="24"/>
        </w:rPr>
        <w:t>Sentence 1</w:t>
      </w:r>
    </w:p>
    <w:p w:rsidR="00386935" w:rsidP="00386935" w:rsidRDefault="007F0FB2" w14:paraId="35DC27AD" w14:textId="39FFE943">
      <w:pPr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</w:rPr>
        <w:t>A few more sentences</w:t>
      </w:r>
    </w:p>
    <w:p w:rsidR="007F0FB2" w:rsidP="007F0FB2" w:rsidRDefault="007F0FB2" w14:paraId="29A47B18" w14:textId="661AA2D3">
      <w:pPr>
        <w:pStyle w:val="ListParagraph"/>
        <w:numPr>
          <w:ilvl w:val="0"/>
          <w:numId w:val="2"/>
        </w:numPr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</w:rPr>
        <w:t>Bullet 1</w:t>
      </w:r>
    </w:p>
    <w:p w:rsidR="007F0FB2" w:rsidP="007F0FB2" w:rsidRDefault="007F0FB2" w14:paraId="26E56A79" w14:textId="0F13A78D">
      <w:pPr>
        <w:pStyle w:val="ListParagraph"/>
        <w:numPr>
          <w:ilvl w:val="0"/>
          <w:numId w:val="2"/>
        </w:numPr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</w:rPr>
        <w:t>Bullet 2</w:t>
      </w:r>
    </w:p>
    <w:p w:rsidRPr="00410D5C" w:rsidR="00410D5C" w:rsidP="00410D5C" w:rsidRDefault="00410D5C" w14:paraId="7FF34D89" w14:textId="5893730A">
      <w:pPr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</w:rPr>
        <w:t>A few more</w:t>
      </w:r>
    </w:p>
    <w:p>
      <w:r>
        <w:br w:type="page"/>
      </w:r>
    </w:p>
    <w:tbl>
      <w:tblPr>
        <w:tblStyle w:val="TableGrid"/>
        <w:tblW w:w="0" w:type="auto"/>
        <w:tblLook w:firstRow="1" w:lastRow="0" w:firstColumn="1" w:lastColumn="0" w:noHBand="0" w:noVBand="1" w:val="04A0"/>
      </w:tblPr>
      <w:tblGrid>
        <w:gridCol w:w="2605"/>
        <w:gridCol w:w="10345"/>
      </w:tblGrid>
      <w:tr>
        <w:tc>
          <w:tcPr>
            <w:tcW w:w="2605" w:type="dxa"/>
            <w:shd w:val="clear" w:color="auto" w:fill="C9C9C9" w:themeFill="accent3" w:themeFillTint="99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U.S. Patent 9,032,076</w:t>
            </w:r>
          </w:p>
        </w:tc>
        <w:tc>
          <w:tcPr>
            <w:tcW w:w="10345" w:type="dxa"/>
            <w:shd w:val="clear" w:color="auto" w:fill="C9C9C9" w:themeFill="accent3" w:themeFillTint="99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black"/>
                <w:sz w:val="24"/>
                <w:szCs w:val="24"/>
              </w:rPr>
              <w:t>Test</w:t>
            </w:r>
          </w:p>
        </w:tc>
      </w:tr>
      <w:tr>
        <w:tc>
          <w:tcPr>
            <w:tcW w:w="2605" w:type="dxa"/>
            <w:shd w:val="clear" w:color="auto" w:fill="C9C9C9" w:themeFill="accent3" w:themeFillTint="99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black"/>
                <w:sz w:val="24"/>
                <w:szCs w:val="24"/>
              </w:rPr>
              <w:t>Claim 1</w:t>
            </w:r>
          </w:p>
        </w:tc>
        <w:tc>
          <w:tcPr>
            <w:tcW w:w="10345" w:type="dxa"/>
            <w:shd w:val="clear" w:color="auto" w:fill="C9C9C9" w:themeFill="accent3" w:themeFillTint="99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black"/>
                <w:sz w:val="24"/>
                <w:szCs w:val="24"/>
              </w:rPr>
              <w:t/>
            </w:r>
          </w:p>
        </w:tc>
      </w:tr>
      <w:tr>
        <w:tc>
          <w:tcPr>
            <w:tcW w:w="2605" w:type="dxa"/>
            <w:shd w:val="clear" w:color="auto" w:fill="C9C9C9" w:themeFill="accent3" w:themeFillTint="99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black"/>
                <w:sz w:val="24"/>
                <w:szCs w:val="24"/>
              </w:rPr>
              <w:t>Claim 2</w:t>
            </w:r>
          </w:p>
        </w:tc>
        <w:tc>
          <w:tcPr>
            <w:tcW w:w="10345" w:type="dxa"/>
            <w:shd w:val="clear" w:color="auto" w:fill="C9C9C9" w:themeFill="accent3" w:themeFillTint="99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black"/>
                <w:sz w:val="24"/>
                <w:szCs w:val="24"/>
              </w:rPr>
              <w:t/>
            </w:r>
          </w:p>
        </w:tc>
      </w:tr>
    </w:tbl>
    <w:p/>
    <w:sectPr>
      <w:headerReference w:type="default" r:id="rId3"/>
      <w:headerReference w:type="first" r:id="rId3"/>
      <w:footerReference w:type="default" r:id="rId4"/>
      <w:footerReference w:type="first" r:id="rId4"/>
      <w:pgSz w:w="15840" w:h="12240" w:orient="landscape" w:code="1"/>
      <w:pgMar w:top="1440" w:right="1440" w:bottom="1440" w:left="1440"/>
      <w:cols w:space="720"/>
      <w:docGrid w:linePitch="36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after="0"/>
      <w:jc w:val="right"/>
    </w:pPr>
    <w:r>
      <w:fldChar w:fldCharType="begin"/>
    </w:r>
    <w:r>
      <w:rPr>
        <w:rFonts w:hint="default" w:ascii="Times New Roman" w:hAnsi="Times New Roman" w:eastAsia="Times New Roman"/>
        <w:bCs/>
        <w:color w:val="black"/>
        <w:sz w:val="24"/>
        <w:szCs w:val="24"/>
      </w:rPr>
      <w:instrText xml:space="preserve"> PAGE   \* MERGEFORMAT </w:instrText>
    </w:r>
    <w:r>
      <w:fldChar w:fldCharType="end"/>
    </w:r>
  </w:p>
  <w:p w:rsidRPr="007B641B" w:rsidR="00A556BB" w:rsidP="00E9503F" w:rsidRDefault="0030221D" w14:paraId="4716EEBE" w14:textId="099EE626">
    <w:pPr>
      <w:widowControl w:val="false"/>
      <w:autoSpaceDE w:val="false"/>
      <w:autoSpaceDN w:val="false"/>
      <w:adjustRightInd w:val="false"/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FOOTER 1</w:t>
    </w:r>
  </w:p>
</w:ftr>
</file>

<file path=word/header.xml><?xml version="1.0" encoding="utf-8"?>
<w:hdr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 w:rsidRPr="00B96C26" w:rsidR="004B6BB1" w:rsidP="009120AC" w:rsidRDefault="008746BD" w14:paraId="139D2406" w14:textId="632FBAFC">
    <w:pPr>
      <w:widowControl w:val="false"/>
      <w:autoSpaceDE w:val="false"/>
      <w:autoSpaceDN w:val="false"/>
      <w:adjustRightInd w:val="false"/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HEADING 1</w:t>
    </w:r>
  </w:p>
  <w:p w:rsidRPr="00B62811" w:rsidR="009C2C3E" w:rsidP="00CC72B4" w:rsidRDefault="000353FF" w14:paraId="2E332EC9" w14:textId="6F4028D2">
    <w:pPr>
      <w:widowControl w:val="false"/>
      <w:autoSpaceDE w:val="false"/>
      <w:autoSpaceDN w:val="false"/>
      <w:adjustRightInd w:val="false"/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HEADING </w:t>
    </w:r>
    <w:r w:rsidR="00562523">
      <w:rPr>
        <w:rFonts w:ascii="Times New Roman" w:hAnsi="Times New Roman" w:cs="Times New Roman"/>
        <w:b/>
        <w:bCs/>
        <w:sz w:val="28"/>
        <w:szCs w:val="28"/>
      </w:rPr>
      <w:t>2</w:t>
    </w:r>
  </w:p>
  <w:p>
    <w:pPr>
      <w:spacing w:after="0"/>
    </w:pPr>
    <w:r>
      <w:rPr>
        <w:rFonts w:hint="default" w:ascii="Times New Roman" w:hAnsi="Times New Roman" w:eastAsia="Times New Roman"/>
        <w:bCs/>
        <w:color w:val="black"/>
        <w:sz w:val="24"/>
        <w:szCs w:val="24"/>
      </w:rPr>
      <w:t/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abstractNum w:abstractNumId="0">
    <w:nsid w:val="261244E6"/>
    <w:multiLevelType w:val="hybridMultilevel"/>
    <w:tmpl w:val="FCDA0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B263158"/>
    <w:multiLevelType w:val="hybridMultilevel"/>
    <w:tmpl w:val="805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semiHidden="true" w:unhideWhenUsed="true"/>
    <w:lsdException w:name="heading 6" w:semiHidden="true" w:unhideWhenUsed="true"/>
    <w:lsdException w:name="heading 7" w:semiHidden="true" w:unhideWhenUsed="true"/>
    <w:lsdException w:name="heading 8" w:semiHidden="true" w:unhideWhenUsed="true"/>
    <w:lsdException w:name="heading 9" w:semiHidden="true" w:unhideWhenUsed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semiHidden="true" w:unhideWhenUsed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true" w:unhideWhenUsed="true"/>
    <w:lsdException w:name="Intense Reference" w:semiHidden="true" w:unhideWhenUsed="true"/>
    <w:lsdException w:name="Book Title" w:semiHidden="true" w:unhideWhenUsed="true"/>
    <w:lsdException w:name="Bibliography" w:semiHidden="true" w:unhideWhenUsed="true"/>
    <w:lsdException w:name="TOC Heading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472C4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basedOn w:val="Normal"/>
    <w:uiPriority w:val="99"/>
    <w:rsid w:val="00E22179"/>
    <w:pPr>
      <w:ind w:left="720"/>
      <w:contextualSpacing/>
    </w:p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.xml" Type="http://schemas.openxmlformats.org/officeDocument/2006/relationships/header" Id="rId3"/>
    <Relationship Target="footer.xml" Type="http://schemas.openxmlformats.org/officeDocument/2006/relationships/footer" Id="rId4"/>
    <Relationship Target="numbering.xml" Type="http://schemas.openxmlformats.org/officeDocument/2006/relationships/numbering" Id="rId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