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office.webextensiontaskpanes+xml" PartName="/word/webextensions/taskpanes.xml"/>
  <Override ContentType="application/vnd.ms-office.webextension+xml" PartName="/word/webextensions/webextension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word/webextensions/webextension.xml" Type="http://schemas.microsoft.com/office/webextensions/webextension/2010/11" Id="rId4"/>
    <Relationship Target="word/webextensions/taskpanes.xml" Type="http://schemas.microsoft.com/office/webextensions/taskpanes/2010/11" Id="rId5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sectPr>
      <w:pgSz w:w="11907" w:h="16839" w:code="9"/>
      <w:pgMar w:top="1440" w:right="1440" w:bottom="1440" w:left="1440"/>
    </w:sectPr>
  </w:body>
</w:document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</Relationships>

</file>

<file path=word/webextensions/_rels/taskpanes.xml.rels><?xml version="1.0" encoding="UTF-8" standalone="yes"?>
<Relationships xmlns="http://schemas.openxmlformats.org/package/2006/relationships">
    <Relationship Target="/word/webextensions/webextension.xml" Type="http://schemas.microsoft.com/office/2011/relationships/webextension" Id="Rb0860d496d59410f"/>
</Relationships>

</file>

<file path=word/webextensions/taskpanes.xml><?xml version="1.0" encoding="utf-8"?>
<wetp:taskpan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etp:taskpane dockstate="right" visibility="true" width="350.0" row="1">
    <wetp:webextensionref r:id="Rb0860d496d59410f"/>
  </wetp:taskpane>
</wetp:taskpanes>
</file>

<file path=word/webextensions/webextension.xml><?xml version="1.0" encoding="utf-8"?>
<we:webextension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id="635BF0CD-42CC-4174-B8D2-6D375C9A759E">
  <we:reference id="WA104380862" version="1.5.0.0" store="en-US" storeType="OMEX"/>
  <we:properties>
    <we:property name="Office.AutoShowTaskpaneWithDocument" value="true"/>
  </we:properties>
  <we:bindings>
    <we:binding/>
  </we:bindings>
  <we:snapshot/>
</we:webextension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