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ind w:left="0"/>
        <w:jc w:val="left"/>
        <w:textAlignment w:val="auto"/>
      </w:pPr>
      <w:r>
        <w:rPr>
          <w:b/>
        </w:rPr>
        <w:t>Curriculum Vitae: Jin, Xiangyu</w:t>
      </w:r>
    </w:p>
    <w:p>
      <w:pPr>
        <w:numPr>
          <w:ilvl w:val="0"/>
          <w:numId w:val="3"/>
        </w:numPr>
        <w:jc w:val="left"/>
        <w:textAlignment w:val="auto"/>
      </w:pPr>
      <w:hyperlink r:id="rId3">
        <w:r>
          <w:rPr>
            <w:rStyle w:val="Hyperlink"/>
            <w:sz w:val="22"/>
          </w:rPr>
          <w:t>Jin, Xiangyu</w:t>
        </w:r>
      </w:hyperlink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numPr>
          <w:ilvl w:val="0"/>
          <w:numId w:val="3"/>
        </w:numPr>
        <w:jc w:val="left"/>
        <w:textAlignment w:val="auto"/>
      </w:pPr>
    </w:p>
    <w:p>
      <w:pPr>
        <w:ind w:left="0"/>
        <w:jc w:val="left"/>
        <w:textAlignment w:val="auto"/>
      </w:pPr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  <w:num w:numId="3">
    <w:abstractNumId w:val="3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hyperlink" Target="http://10.0.1.201:9080/inspire/?personHandle=10984/repo.1-259" TargetMode="External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