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Heading"/>
      </w:pPr>
      <w:r>
        <w:t xml:space="preserve">  </w:t>
      </w:r>
      <w:r>
        <w:t xml:space="preserve">FOREWORD</w:t>
      </w:r>
    </w:p>
    <w:p>
      <w:pPr>
        <w:pStyle w:val="Normal"/>
      </w:pPr>
    </w:p>
    <w:p>
      <w:pPr>
        <w:pStyle w:val="Paragraph"/>
      </w:pPr>
      <w:r>
        <w:t xml:space="preserve">1.  </w:t>
      </w:r>
      <w:r>
        <w:t xml:space="preserve"> This standard alsdkjf askasldkjals flkajsdlkfj.</w:t>
      </w:r>
    </w:p>
    <w:p>
      <w:pPr>
        <w:pStyle w:val="Normal"/>
      </w:pPr>
    </w:p>
    <w:p>
      <w:pPr>
        <w:pStyle w:val="Paragraph"/>
      </w:pPr>
      <w:r>
        <w:t xml:space="preserve">2.  </w:t>
      </w:r>
      <w:r>
        <w:t xml:space="preserve"> In as fkasd fallaskjd sajlaskjd faskld fjalksjd kasjldfj asldkjf</w:t>
      </w:r>
      <w:r>
        <w:rPr>
          <w:vertAlign w:val="superscript"/>
        </w:rPr>
        <w:t xml:space="preserve">3</w:t>
      </w:r>
      <w:r>
        <w:t xml:space="preserve"> alksdjfa laksjdflkjsadlk</w:t>
      </w:r>
      <w:r>
        <w:rPr>
          <w:vertAlign w:val="superscript"/>
        </w:rPr>
        <w:t xml:space="preserve">3</w:t>
      </w:r>
      <w:r>
        <w:t xml:space="preserve"> alasdfjk aksldfj laksdjfsakldf sald lsakj lskdj laksdjflaksjdf lskdjflksadfj alskdjflasdkjflaskd l lkasjd. Talkdsfjlas dfkaslkdjf asldk flksjdl falskdjf askdjf alsdjf alkajsd lfkaj sldkfj alksdfj laskdjf lasdklfjaslkdjf alasdkjf laskdj.</w:t>
      </w:r>
    </w:p>
    <w:p>
      <w:pPr>
        <w:pStyle w:val="Normal"/>
      </w:pPr>
    </w:p>
    <w:p>
      <w:pPr>
        <w:pStyle w:val="Paragraph"/>
      </w:pPr>
      <w:r>
        <w:t xml:space="preserve">3.  </w:t>
      </w:r>
      <w:r>
        <w:t xml:space="preserve"> Ralsdk flalkajsjdlkasldkjflaskdjf kasdj. Aalsdj a lakjs dflkjalsdjf alalskdjf laksdjflaksjdflkasjdlkfjasdl.</w:t>
      </w:r>
    </w:p>
    <w:p>
      <w:pPr>
        <w:pStyle w:val="Normal"/>
      </w:pPr>
    </w:p>
    <w:p>
      <w:pPr>
        <w:pStyle w:val="Paragraph"/>
      </w:pPr>
      <w:r>
        <w:t xml:space="preserve">4.  </w:t>
      </w:r>
      <w:r>
        <w:t xml:space="preserve"> TXa djfalskdj askdfjalsdkf laskdjfalksdj flaksjdlfkjlaksdj. Y asldf al sdflaksjd fjkasd.</w:t>
      </w:r>
    </w:p>
    <w:p>
      <w:pPr>
        <w:pStyle w:val="Normal"/>
      </w:pPr>
    </w:p>
    <w:p>
      <w:pPr>
        <w:pStyle w:val="Paragraph"/>
      </w:pPr>
      <w:r>
        <w:t xml:space="preserve">5.  </w:t>
      </w:r>
      <w:r>
        <w:t xml:space="preserve"> Tasldfj ie;oa hfkvnaoer aaesprojtk fkgn. Aajsdf aalksdj. Casdk f alsdkjf: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a. Jasdjkeuiro aoesjr.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b. aosiudrjnadvoeru.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c. utalj alsdkjflkasjdf.</w:t>
      </w:r>
    </w:p>
    <w:p>
      <w:pPr>
        <w:pStyle w:val="Normal"/>
      </w:pPr>
    </w:p>
    <w:p>
      <w:pPr>
        <w:pStyle w:val="Paragraph"/>
      </w:pPr>
      <w:r>
        <w:t xml:space="preserve">6.  </w:t>
      </w:r>
      <w:r>
        <w:t xml:space="preserve"> JJJJJ: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KKK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HHH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LLLL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PP)P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FFFF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OOO</w:t>
      </w:r>
    </w:p>
    <w:p>
      <w:pPr>
        <w:pStyle w:val="Normal"/>
      </w:pPr>
    </w:p>
    <w:p>
      <w:pPr>
        <w:pStyle w:val="Paragraph"/>
      </w:pPr>
      <w:r>
        <w:t xml:space="preserve">  </w:t>
      </w:r>
      <w:r>
        <w:t xml:space="preserve">UUU</w:t>
      </w:r>
    </w:p>
    <w:sectPr>
      <w:headerReference w:type="default" r:id="rId2"/>
      <w:footerReference w:type="default" r:id="rId3"/>
      <w:pgSz w:orient="landscape" w:h="12242" w:w="15842"/>
      <w:pgMar w:gutter="0" w:footer="709" w:header="709" w:left="1440" w:bottom="1440" w:right="1440" w:top="144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E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Batang">
    <w:altName w:val="바탕"/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PMingLiU">
    <w:altName w:val="新細明體"/>
    <w:panose1 w:val="02020500000000000000"/>
    <w:charset w:val="88"/>
    <w:family w:val="roman"/>
    <w:pitch w:val="variable"/>
    <w:sig w:csb1="00000000" w:csb0="00100001" w:usb3="00000000" w:usb2="00000016" w:usb1="28CFFCFA" w:usb0="A00002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Dotum">
    <w:altName w:val="돋움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SimHei">
    <w:altName w:val="黑体"/>
    <w:panose1 w:val="02010609060101010101"/>
    <w:charset w:val="86"/>
    <w:family w:val="modern"/>
    <w:pitch w:val="fixed"/>
    <w:sig w:csb1="00000000" w:csb0="00040001" w:usb3="00000000" w:usb2="00000016" w:usb1="38CF7CFA" w:usb0="800002BF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entury">
    <w:panose1 w:val="02040604050505020304"/>
    <w:charset w:val="00"/>
    <w:family w:val="roman"/>
    <w:pitch w:val="variable"/>
    <w:sig w:csb1="00000000" w:csb0="0000009F" w:usb3="00000000" w:usb2="00000000" w:usb1="00000000" w:usb0="00000287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  <w:font w:name="Latha">
    <w:panose1 w:val="020B0604020202020204"/>
    <w:charset w:val="00"/>
    <w:family w:val="swiss"/>
    <w:pitch w:val="variable"/>
    <w:sig w:csb1="00000000" w:csb0="00000001" w:usb3="00000000" w:usb2="00000000" w:usb1="00000000" w:usb0="80100003"/>
  </w:font>
  <w:font w:name="Sylfaen">
    <w:panose1 w:val="010A0502050306030303"/>
    <w:charset w:val="00"/>
    <w:family w:val="roman"/>
    <w:pitch w:val="variable"/>
    <w:sig w:csb1="00000000" w:csb0="0000009F" w:usb3="00000000" w:usb2="00000000" w:usb1="00000000" w:usb0="04000687"/>
  </w:font>
  <w:font w:name="Raavi">
    <w:panose1 w:val="02000500000000000000"/>
    <w:charset w:val="00"/>
    <w:family w:val="auto"/>
    <w:pitch w:val="variable"/>
    <w:sig w:csb1="00000000" w:csb0="00000001" w:usb3="00000000" w:usb2="00000000" w:usb1="00000000" w:usb0="00020003"/>
  </w:font>
  <w:font w:name="Shruti">
    <w:panose1 w:val="020B0604020202020204"/>
    <w:charset w:val="00"/>
    <w:family w:val="swiss"/>
    <w:pitch w:val="variable"/>
    <w:sig w:csb1="00000000" w:csb0="00000001" w:usb3="00000000" w:usb2="00000000" w:usb1="00000000" w:usb0="00040003"/>
  </w:font>
  <w:font w:name="Gautami">
    <w:panose1 w:val="02000500000000000000"/>
    <w:charset w:val="00"/>
    <w:family w:val="auto"/>
    <w:pitch w:val="variable"/>
    <w:sig w:csb1="00000000" w:csb0="00000001" w:usb3="00000000" w:usb2="00000000" w:usb1="00000000" w:usb0="80200003"/>
  </w:font>
  <w:font w:name="Tunga">
    <w:panose1 w:val="00000400000000000000"/>
    <w:charset w:val="00"/>
    <w:family w:val="auto"/>
    <w:pitch w:val="variable"/>
    <w:sig w:csb1="00000000" w:csb0="00000001" w:usb3="00000000" w:usb2="00000000" w:usb1="00000000" w:usb0="00400003"/>
  </w:font>
  <w:font w:name="Estrangelo Edessa">
    <w:panose1 w:val="03080600000000000000"/>
    <w:charset w:val="00"/>
    <w:family w:val="script"/>
    <w:pitch w:val="variable"/>
    <w:sig w:csb1="00000000" w:csb0="00000001" w:usb3="00000000" w:usb2="00000080" w:usb1="00000000" w:usb0="80002043"/>
  </w:font>
  <w:font w:name="Cambria Math">
    <w:panose1 w:val="02040503050406030204"/>
    <w:charset w:val="00"/>
    <w:family w:val="roman"/>
    <w:pitch w:val="variable"/>
    <w:sig w:csb1="00000000" w:csb0="0000009F" w:usb3="00000000" w:usb2="00000000" w:usb1="420020EB" w:usb0="A00002E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">
    <w:panose1 w:val="02040503050406030204"/>
    <w:charset w:val="00"/>
    <w:family w:val="roman"/>
    <w:pitch w:val="variable"/>
    <w:sig w:csb1="00000000" w:csb0="0000009F" w:usb3="00000000" w:usb2="00000000" w:usb1="4000004B" w:usb0="A00002E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AFF"/>
  </w:font>
  <w:font w:name="Marlett">
    <w:panose1 w:val="00000000000000000000"/>
    <w:charset w:val="02"/>
    <w:family w:val="auto"/>
    <w:pitch w:val="variable"/>
    <w:sig w:csb1="00000000" w:csb0="80000000" w:usb3="00000000" w:usb2="00000000" w:usb1="10000000" w:usb0="00000000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Lucida Sans Unicode">
    <w:panose1 w:val="020B0602030504020204"/>
    <w:charset w:val="00"/>
    <w:family w:val="swiss"/>
    <w:pitch w:val="variable"/>
    <w:sig w:csb1="00000000" w:csb0="000000BF" w:usb3="00000000" w:usb2="00000000" w:usb1="0000396B" w:usb0="80000AF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Black">
    <w:panose1 w:val="020B0A04020102020204"/>
    <w:charset w:val="00"/>
    <w:family w:val="swiss"/>
    <w:pitch w:val="variable"/>
    <w:sig w:csb1="00000000" w:csb0="0000009F" w:usb3="00000000" w:usb2="00000000" w:usb1="00000000" w:usb0="00000287"/>
  </w:font>
  <w:font w:name="Comic Sans MS">
    <w:panose1 w:val="030F0702030302020204"/>
    <w:charset w:val="00"/>
    <w:family w:val="script"/>
    <w:pitch w:val="variable"/>
    <w:sig w:csb1="00000000" w:csb0="0000009F" w:usb3="00000000" w:usb2="00000000" w:usb1="00000000" w:usb0="00000287"/>
  </w:font>
  <w:font w:name="Impact">
    <w:panose1 w:val="020B0806030902050204"/>
    <w:charset w:val="00"/>
    <w:family w:val="swiss"/>
    <w:pitch w:val="variable"/>
    <w:sig w:csb1="00000000" w:csb0="0000009F" w:usb3="00000000" w:usb2="00000000" w:usb1="00000000" w:usb0="00000287"/>
  </w:font>
  <w:font w:name="Georgia">
    <w:panose1 w:val="02040502050405020303"/>
    <w:charset w:val="00"/>
    <w:family w:val="roman"/>
    <w:pitch w:val="variable"/>
    <w:sig w:csb1="00000000" w:csb0="0000009F" w:usb3="00000000" w:usb2="00000000" w:usb1="00000000" w:usb0="00000287"/>
  </w:font>
  <w:font w:name="Franklin Gothic Medium">
    <w:panose1 w:val="020B0603020102020204"/>
    <w:charset w:val="00"/>
    <w:family w:val="swiss"/>
    <w:pitch w:val="variable"/>
    <w:sig w:csb1="00000000" w:csb0="0000009F" w:usb3="00000000" w:usb2="00000000" w:usb1="00000000" w:usb0="00000287"/>
  </w:font>
  <w:font w:name="Palatino Linotype">
    <w:panose1 w:val="02040502050505030304"/>
    <w:charset w:val="00"/>
    <w:family w:val="roman"/>
    <w:pitch w:val="variable"/>
    <w:sig w:csb1="00000000" w:csb0="0000019F" w:usb3="00000000" w:usb2="00000000" w:usb1="40000013" w:usb0="E0000287"/>
  </w:font>
  <w:font w:name="Trebuchet MS">
    <w:panose1 w:val="020B0603020202020204"/>
    <w:charset w:val="00"/>
    <w:family w:val="swiss"/>
    <w:pitch w:val="variable"/>
    <w:sig w:csb1="00000000" w:csb0="0000009F" w:usb3="00000000" w:usb2="00000000" w:usb1="00000000" w:usb0="00000287"/>
  </w:font>
  <w:font w:name="Webdings">
    <w:panose1 w:val="05030102010509060703"/>
    <w:charset w:val="02"/>
    <w:family w:val="roman"/>
    <w:pitch w:val="variable"/>
    <w:sig w:csb1="00000000" w:csb0="80000000" w:usb3="00000000" w:usb2="00000000" w:usb1="10000000" w:usb0="00000000"/>
  </w:font>
  <w:font w:name="MV Boli">
    <w:charset w:val="00"/>
    <w:family w:val="auto"/>
    <w:pitch w:val="variable"/>
    <w:sig w:csb1="00000000" w:csb0="00000001" w:usb3="00000000" w:usb2="00000100" w:usb1="00000000" w:usb0="00000003"/>
  </w:font>
  <w:font w:name="Microsoft Sans Serif">
    <w:panose1 w:val="020B0604020202020204"/>
    <w:charset w:val="00"/>
    <w:family w:val="swiss"/>
    <w:pitch w:val="variable"/>
    <w:sig w:csb1="00000000" w:csb0="000101FF" w:usb3="00000000" w:usb2="00000008" w:usb1="C0000002" w:usb0="E1002AFF"/>
  </w:font>
  <w:font w:name="@MS Mincho"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MS PMincho">
    <w:panose1 w:val="02020600040205080304"/>
    <w:charset w:val="80"/>
    <w:family w:val="roman"/>
    <w:pitch w:val="variable"/>
    <w:sig w:csb1="00000000" w:csb0="0002009F" w:usb3="00000000" w:usb2="00000012" w:usb1="6AC7FDFB" w:usb0="E00002FF"/>
  </w:font>
  <w:font w:name="@MS PMincho">
    <w:panose1 w:val="02020600040205080304"/>
    <w:charset w:val="80"/>
    <w:family w:val="roman"/>
    <w:pitch w:val="variable"/>
    <w:sig w:csb1="00000000" w:csb0="0002009F" w:usb3="00000000" w:usb2="00000012" w:usb1="6AC7FDFB" w:usb0="E00002FF"/>
  </w:font>
  <w:font w:name="@MS Gothic"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MS P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@MS P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MS UI 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@MS UI 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@Gulim"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Guli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Guli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Dotum"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Dotu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Dotu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Batang"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Batang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@Batang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Gungsuh"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@Gungsuh"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Gungsuh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@Gungsuh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@SimSun"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NSimSun">
    <w:panose1 w:val="02010609030101010101"/>
    <w:charset w:val="86"/>
    <w:family w:val="modern"/>
    <w:pitch w:val="fixed"/>
    <w:sig w:csb1="00000000" w:csb0="00040001" w:usb3="00000000" w:usb2="00000016" w:usb1="288F0000" w:usb0="00000003"/>
  </w:font>
  <w:font w:name="@NSimSun">
    <w:panose1 w:val="02010609030101010101"/>
    <w:charset w:val="86"/>
    <w:family w:val="modern"/>
    <w:pitch w:val="fixed"/>
    <w:sig w:csb1="00000000" w:csb0="00040001" w:usb3="00000000" w:usb2="00000016" w:usb1="288F0000" w:usb0="00000003"/>
  </w:font>
  <w:font w:name="@SimHei">
    <w:panose1 w:val="02010609060101010101"/>
    <w:charset w:val="86"/>
    <w:family w:val="modern"/>
    <w:pitch w:val="fixed"/>
    <w:sig w:csb1="00000000" w:csb0="00040001" w:usb3="00000000" w:usb2="00000016" w:usb1="38CF7CFA" w:usb0="800002BF"/>
  </w:font>
  <w:font w:name="@MingLiU"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@PMingLiU">
    <w:panose1 w:val="02020500000000000000"/>
    <w:charset w:val="88"/>
    <w:family w:val="roman"/>
    <w:pitch w:val="variable"/>
    <w:sig w:csb1="00000000" w:csb0="00100001" w:usb3="00000000" w:usb2="00000016" w:usb1="28CFFCFA" w:usb0="A00002FF"/>
  </w:font>
  <w:font w:name="Lucida Sans">
    <w:altName w:val="Lucida Sans Unicode"/>
    <w:charset w:val="00"/>
    <w:family w:val="swiss"/>
    <w:pitch w:val="variable"/>
    <w:sig w:csb1="00000000" w:csb0="0000009F" w:usb3="00000000" w:usb2="00000008" w:usb1="0000807B" w:usb0="00000001"/>
  </w:font>
  <w:font w:name="Algerian">
    <w:panose1 w:val="04020705040A02060702"/>
    <w:charset w:val="00"/>
    <w:family w:val="decorative"/>
    <w:pitch w:val="variable"/>
    <w:sig w:csb1="00000000" w:csb0="00000001" w:usb3="00000000" w:usb2="00000000" w:usb1="00000000" w:usb0="00000003"/>
  </w:font>
  <w:font w:name="Baskerville Old Face">
    <w:panose1 w:val="02020602080505020303"/>
    <w:charset w:val="00"/>
    <w:family w:val="roman"/>
    <w:pitch w:val="variable"/>
    <w:sig w:csb1="00000000" w:csb0="00000001" w:usb3="00000000" w:usb2="00000000" w:usb1="00000000" w:usb0="00000003"/>
  </w:font>
  <w:font w:name="Bauhaus 93">
    <w:panose1 w:val="04030905020B02020C02"/>
    <w:charset w:val="00"/>
    <w:family w:val="decorative"/>
    <w:pitch w:val="variable"/>
    <w:sig w:csb1="00000000" w:csb0="00000001" w:usb3="00000000" w:usb2="00000000" w:usb1="00000000" w:usb0="00000003"/>
  </w:font>
  <w:font w:name="Bell MT">
    <w:panose1 w:val="02020503060305020303"/>
    <w:charset w:val="00"/>
    <w:family w:val="roman"/>
    <w:pitch w:val="variable"/>
    <w:sig w:csb1="00000000" w:csb0="00000001" w:usb3="00000000" w:usb2="00000000" w:usb1="00000000" w:usb0="00000003"/>
  </w:font>
  <w:font w:name="Berlin Sans FB">
    <w:panose1 w:val="020E0602020502020306"/>
    <w:charset w:val="00"/>
    <w:family w:val="swiss"/>
    <w:pitch w:val="variable"/>
    <w:sig w:csb1="00000000" w:csb0="00000001" w:usb3="00000000" w:usb2="00000000" w:usb1="00000000" w:usb0="00000003"/>
  </w:font>
  <w:font w:name="Bernard MT Condensed">
    <w:panose1 w:val="02050806060905020404"/>
    <w:charset w:val="00"/>
    <w:family w:val="roman"/>
    <w:pitch w:val="variable"/>
    <w:sig w:csb1="00000000" w:csb0="00000001" w:usb3="00000000" w:usb2="00000000" w:usb1="00000000" w:usb0="00000003"/>
  </w:font>
  <w:font w:name="Bodoni MT Poster Compressed">
    <w:panose1 w:val="02070706080601050204"/>
    <w:charset w:val="00"/>
    <w:family w:val="roman"/>
    <w:pitch w:val="variable"/>
    <w:sig w:csb1="00000000" w:csb0="00000011" w:usb3="00000000" w:usb2="00000000" w:usb1="00000000" w:usb0="00000007"/>
  </w:font>
  <w:font w:name="Britannic Bold">
    <w:panose1 w:val="020B0903060703020204"/>
    <w:charset w:val="00"/>
    <w:family w:val="swiss"/>
    <w:pitch w:val="variable"/>
    <w:sig w:csb1="00000000" w:csb0="00000001" w:usb3="00000000" w:usb2="00000000" w:usb1="00000000" w:usb0="00000003"/>
  </w:font>
  <w:font w:name="Broadway">
    <w:panose1 w:val="04040905080B02020502"/>
    <w:charset w:val="00"/>
    <w:family w:val="decorative"/>
    <w:pitch w:val="variable"/>
    <w:sig w:csb1="00000000" w:csb0="00000001" w:usb3="00000000" w:usb2="00000000" w:usb1="00000000" w:usb0="00000003"/>
  </w:font>
  <w:font w:name="Brush Script MT">
    <w:panose1 w:val="03060802040406070304"/>
    <w:charset w:val="00"/>
    <w:family w:val="script"/>
    <w:pitch w:val="variable"/>
    <w:sig w:csb1="00000000" w:csb0="00000001" w:usb3="00000000" w:usb2="00000000" w:usb1="00000000" w:usb0="00000003"/>
  </w:font>
  <w:font w:name="Californian FB">
    <w:panose1 w:val="0207040306080B030204"/>
    <w:charset w:val="00"/>
    <w:family w:val="roman"/>
    <w:pitch w:val="variable"/>
    <w:sig w:csb1="00000000" w:csb0="00000001" w:usb3="00000000" w:usb2="00000000" w:usb1="00000000" w:usb0="00000003"/>
  </w:font>
  <w:font w:name="Centaur">
    <w:panose1 w:val="02030504050205020304"/>
    <w:charset w:val="00"/>
    <w:family w:val="roman"/>
    <w:pitch w:val="variable"/>
    <w:sig w:csb1="00000000" w:csb0="00000001" w:usb3="00000000" w:usb2="00000000" w:usb1="00000000" w:usb0="00000003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Chiller">
    <w:panose1 w:val="04020404031007020602"/>
    <w:charset w:val="00"/>
    <w:family w:val="decorative"/>
    <w:pitch w:val="variable"/>
    <w:sig w:csb1="00000000" w:csb0="00000001" w:usb3="00000000" w:usb2="00000000" w:usb1="00000000" w:usb0="00000003"/>
  </w:font>
  <w:font w:name="Colonna MT">
    <w:panose1 w:val="04020805060202030203"/>
    <w:charset w:val="00"/>
    <w:family w:val="decorative"/>
    <w:pitch w:val="variable"/>
    <w:sig w:csb1="00000000" w:csb0="00000001" w:usb3="00000000" w:usb2="00000000" w:usb1="00000000" w:usb0="00000003"/>
  </w:font>
  <w:font w:name="Cooper Black">
    <w:panose1 w:val="0208090404030B020404"/>
    <w:charset w:val="00"/>
    <w:family w:val="roman"/>
    <w:pitch w:val="variable"/>
    <w:sig w:csb1="00000000" w:csb0="00000001" w:usb3="00000000" w:usb2="00000000" w:usb1="00000000" w:usb0="00000003"/>
  </w:font>
  <w:font w:name="Footlight MT Light">
    <w:panose1 w:val="0204060206030A020304"/>
    <w:charset w:val="00"/>
    <w:family w:val="roman"/>
    <w:pitch w:val="variable"/>
    <w:sig w:csb1="00000000" w:csb0="00000001" w:usb3="00000000" w:usb2="00000000" w:usb1="00000000" w:usb0="00000003"/>
  </w:font>
  <w:font w:name="Freestyle Script">
    <w:panose1 w:val="030804020302050B0404"/>
    <w:charset w:val="00"/>
    <w:family w:val="script"/>
    <w:pitch w:val="variable"/>
    <w:sig w:csb1="00000000" w:csb0="00000001" w:usb3="00000000" w:usb2="00000000" w:usb1="00000000" w:usb0="00000003"/>
  </w:font>
  <w:font w:name="Harlow Solid Italic">
    <w:panose1 w:val="04030604020F02020D02"/>
    <w:charset w:val="00"/>
    <w:family w:val="decorative"/>
    <w:pitch w:val="variable"/>
    <w:sig w:csb1="00000000" w:csb0="00000001" w:usb3="00000000" w:usb2="00000000" w:usb1="00000000" w:usb0="00000003"/>
  </w:font>
  <w:font w:name="Harrington">
    <w:panose1 w:val="04040505050A02020702"/>
    <w:charset w:val="00"/>
    <w:family w:val="decorative"/>
    <w:pitch w:val="variable"/>
    <w:sig w:csb1="00000000" w:csb0="00000001" w:usb3="00000000" w:usb2="00000000" w:usb1="00000000" w:usb0="00000003"/>
  </w:font>
  <w:font w:name="High Tower Text">
    <w:panose1 w:val="02040502050506030303"/>
    <w:charset w:val="00"/>
    <w:family w:val="roman"/>
    <w:pitch w:val="variable"/>
    <w:sig w:csb1="00000000" w:csb0="00000001" w:usb3="00000000" w:usb2="00000000" w:usb1="00000000" w:usb0="00000003"/>
  </w:font>
  <w:font w:name="Jokerman">
    <w:panose1 w:val="04090605060D06020702"/>
    <w:charset w:val="00"/>
    <w:family w:val="decorative"/>
    <w:pitch w:val="variable"/>
    <w:sig w:csb1="00000000" w:csb0="00000001" w:usb3="00000000" w:usb2="00000000" w:usb1="00000000" w:usb0="00000003"/>
  </w:font>
  <w:font w:name="Juice ITC">
    <w:panose1 w:val="04040403040A02020202"/>
    <w:charset w:val="00"/>
    <w:family w:val="decorative"/>
    <w:pitch w:val="variable"/>
    <w:sig w:csb1="00000000" w:csb0="00000001" w:usb3="00000000" w:usb2="00000000" w:usb1="00000000" w:usb0="00000003"/>
  </w:font>
  <w:font w:name="Kristen ITC">
    <w:panose1 w:val="03050502040202030202"/>
    <w:charset w:val="00"/>
    <w:family w:val="script"/>
    <w:pitch w:val="variable"/>
    <w:sig w:csb1="00000000" w:csb0="00000001" w:usb3="00000000" w:usb2="00000000" w:usb1="00000000" w:usb0="00000003"/>
  </w:font>
  <w:font w:name="Kunstler Script">
    <w:panose1 w:val="030304020206070D0D06"/>
    <w:charset w:val="00"/>
    <w:family w:val="script"/>
    <w:pitch w:val="variable"/>
    <w:sig w:csb1="00000000" w:csb0="00000001" w:usb3="00000000" w:usb2="00000000" w:usb1="00000000" w:usb0="00000003"/>
  </w:font>
  <w:font w:name="Lucida Bright">
    <w:panose1 w:val="02040602050505020304"/>
    <w:charset w:val="00"/>
    <w:family w:val="roman"/>
    <w:pitch w:val="variable"/>
    <w:sig w:csb1="00000000" w:csb0="00000001" w:usb3="00000000" w:usb2="00000000" w:usb1="00000000" w:usb0="00000003"/>
  </w:font>
  <w:font w:name="Lucida Calligraphy">
    <w:panose1 w:val="03010101010101010101"/>
    <w:charset w:val="00"/>
    <w:family w:val="script"/>
    <w:pitch w:val="variable"/>
    <w:sig w:csb1="00000000" w:csb0="00000001" w:usb3="00000000" w:usb2="00000000" w:usb1="00000000" w:usb0="00000003"/>
  </w:font>
  <w:font w:name="Lucida Fax">
    <w:panose1 w:val="02060602050505020204"/>
    <w:charset w:val="00"/>
    <w:family w:val="roman"/>
    <w:pitch w:val="variable"/>
    <w:sig w:csb1="00000000" w:csb0="00000001" w:usb3="00000000" w:usb2="00000000" w:usb1="00000000" w:usb0="00000003"/>
  </w:font>
  <w:font w:name="Lucida Handwriting">
    <w:panose1 w:val="03010101010101010101"/>
    <w:charset w:val="00"/>
    <w:family w:val="script"/>
    <w:pitch w:val="variable"/>
    <w:sig w:csb1="00000000" w:csb0="00000001" w:usb3="00000000" w:usb2="00000000" w:usb1="00000000" w:usb0="00000003"/>
  </w:font>
  <w:font w:name="Magneto">
    <w:panose1 w:val="04030805050802020D02"/>
    <w:charset w:val="00"/>
    <w:family w:val="decorative"/>
    <w:pitch w:val="variable"/>
    <w:sig w:csb1="00000000" w:csb0="00000001" w:usb3="00000000" w:usb2="00000000" w:usb1="00000000" w:usb0="00000003"/>
  </w:font>
  <w:font w:name="Matura MT Script Capitals">
    <w:panose1 w:val="03020802060602070202"/>
    <w:charset w:val="00"/>
    <w:family w:val="script"/>
    <w:pitch w:val="variable"/>
    <w:sig w:csb1="00000000" w:csb0="00000001" w:usb3="00000000" w:usb2="00000000" w:usb1="00000000" w:usb0="00000003"/>
  </w:font>
  <w:font w:name="Mistral">
    <w:panose1 w:val="03090702030407020403"/>
    <w:charset w:val="00"/>
    <w:family w:val="script"/>
    <w:pitch w:val="variable"/>
    <w:sig w:csb1="00000000" w:csb0="0000009F" w:usb3="00000000" w:usb2="00000000" w:usb1="00000000" w:usb0="00000287"/>
  </w:font>
  <w:font w:name="Modern No. 20">
    <w:panose1 w:val="02070704070505020303"/>
    <w:charset w:val="00"/>
    <w:family w:val="roman"/>
    <w:pitch w:val="variable"/>
    <w:sig w:csb1="00000000" w:csb0="00000001" w:usb3="00000000" w:usb2="00000000" w:usb1="00000000" w:usb0="00000003"/>
  </w:font>
  <w:font w:name="Monotype Corsiva">
    <w:panose1 w:val="03010101010201010101"/>
    <w:charset w:val="00"/>
    <w:family w:val="script"/>
    <w:pitch w:val="variable"/>
    <w:sig w:csb1="00000000" w:csb0="0000009F" w:usb3="00000000" w:usb2="00000000" w:usb1="00000000" w:usb0="00000287"/>
  </w:font>
  <w:font w:name="Niagara Engraved">
    <w:panose1 w:val="04020502070703030202"/>
    <w:charset w:val="00"/>
    <w:family w:val="decorative"/>
    <w:pitch w:val="variable"/>
    <w:sig w:csb1="00000000" w:csb0="00000001" w:usb3="00000000" w:usb2="00000000" w:usb1="00000000" w:usb0="00000003"/>
  </w:font>
  <w:font w:name="Niagara Solid">
    <w:panose1 w:val="04020502070702020202"/>
    <w:charset w:val="00"/>
    <w:family w:val="decorative"/>
    <w:pitch w:val="variable"/>
    <w:sig w:csb1="00000000" w:csb0="00000001" w:usb3="00000000" w:usb2="00000000" w:usb1="00000000" w:usb0="00000003"/>
  </w:font>
  <w:font w:name="Old English Text MT">
    <w:panose1 w:val="03040902040508030806"/>
    <w:charset w:val="00"/>
    <w:family w:val="script"/>
    <w:pitch w:val="variable"/>
    <w:sig w:csb1="00000000" w:csb0="00000001" w:usb3="00000000" w:usb2="00000000" w:usb1="00000000" w:usb0="00000003"/>
  </w:font>
  <w:font w:name="Onyx">
    <w:panose1 w:val="04050602080702020203"/>
    <w:charset w:val="00"/>
    <w:family w:val="decorative"/>
    <w:pitch w:val="variable"/>
    <w:sig w:csb1="00000000" w:csb0="00000001" w:usb3="00000000" w:usb2="00000000" w:usb1="00000000" w:usb0="00000003"/>
  </w:font>
  <w:font w:name="Parchment">
    <w:panose1 w:val="03040602040708040804"/>
    <w:charset w:val="00"/>
    <w:family w:val="script"/>
    <w:pitch w:val="variable"/>
    <w:sig w:csb1="00000000" w:csb0="00000001" w:usb3="00000000" w:usb2="00000000" w:usb1="00000000" w:usb0="00000003"/>
  </w:font>
  <w:font w:name="Playbill">
    <w:panose1 w:val="040506030A0602020202"/>
    <w:charset w:val="00"/>
    <w:family w:val="decorative"/>
    <w:pitch w:val="variable"/>
    <w:sig w:csb1="00000000" w:csb0="00000001" w:usb3="00000000" w:usb2="00000000" w:usb1="00000000" w:usb0="00000003"/>
  </w:font>
  <w:font w:name="Poor Richard">
    <w:panose1 w:val="02080502050505020702"/>
    <w:charset w:val="00"/>
    <w:family w:val="roman"/>
    <w:pitch w:val="variable"/>
    <w:sig w:csb1="00000000" w:csb0="00000001" w:usb3="00000000" w:usb2="00000000" w:usb1="00000000" w:usb0="00000003"/>
  </w:font>
  <w:font w:name="Ravie">
    <w:panose1 w:val="04040805050809020602"/>
    <w:charset w:val="00"/>
    <w:family w:val="decorative"/>
    <w:pitch w:val="variable"/>
    <w:sig w:csb1="00000000" w:csb0="00000001" w:usb3="00000000" w:usb2="00000000" w:usb1="00000000" w:usb0="00000003"/>
  </w:font>
  <w:font w:name="Informal Roman">
    <w:panose1 w:val="030604020304060B0204"/>
    <w:charset w:val="00"/>
    <w:family w:val="script"/>
    <w:pitch w:val="variable"/>
    <w:sig w:csb1="00000000" w:csb0="00000001" w:usb3="00000000" w:usb2="00000000" w:usb1="00000000" w:usb0="00000003"/>
  </w:font>
  <w:font w:name="Showcard Gothic">
    <w:panose1 w:val="04020904020102020604"/>
    <w:charset w:val="00"/>
    <w:family w:val="decorative"/>
    <w:pitch w:val="variable"/>
    <w:sig w:csb1="00000000" w:csb0="00000001" w:usb3="00000000" w:usb2="00000000" w:usb1="00000000" w:usb0="00000003"/>
  </w:font>
  <w:font w:name="Snap ITC">
    <w:panose1 w:val="04040A07060A02020202"/>
    <w:charset w:val="00"/>
    <w:family w:val="decorative"/>
    <w:pitch w:val="variable"/>
    <w:sig w:csb1="00000000" w:csb0="00000001" w:usb3="00000000" w:usb2="00000000" w:usb1="00000000" w:usb0="00000003"/>
  </w:font>
  <w:font w:name="Stencil">
    <w:panose1 w:val="040409050D0802020404"/>
    <w:charset w:val="00"/>
    <w:family w:val="decorative"/>
    <w:pitch w:val="variable"/>
    <w:sig w:csb1="00000000" w:csb0="00000001" w:usb3="00000000" w:usb2="00000000" w:usb1="00000000" w:usb0="00000003"/>
  </w:font>
  <w:font w:name="Tempus Sans ITC">
    <w:panose1 w:val="04020404030D07020202"/>
    <w:charset w:val="00"/>
    <w:family w:val="decorative"/>
    <w:pitch w:val="variable"/>
    <w:sig w:csb1="00000000" w:csb0="00000001" w:usb3="00000000" w:usb2="00000000" w:usb1="00000000" w:usb0="00000003"/>
  </w:font>
  <w:font w:name="Viner Hand ITC">
    <w:panose1 w:val="03070502030502020203"/>
    <w:charset w:val="00"/>
    <w:family w:val="script"/>
    <w:pitch w:val="variable"/>
    <w:sig w:csb1="00000000" w:csb0="00000001" w:usb3="00000000" w:usb2="00000000" w:usb1="00000000" w:usb0="00000003"/>
  </w:font>
  <w:font w:name="Vivaldi">
    <w:panose1 w:val="03020602050506090804"/>
    <w:charset w:val="00"/>
    <w:family w:val="script"/>
    <w:pitch w:val="variable"/>
    <w:sig w:csb1="00000000" w:csb0="00000001" w:usb3="00000000" w:usb2="00000000" w:usb1="00000000" w:usb0="00000003"/>
  </w:font>
  <w:font w:name="Vladimir Script">
    <w:panose1 w:val="03050402040407070305"/>
    <w:charset w:val="00"/>
    <w:family w:val="script"/>
    <w:pitch w:val="variable"/>
    <w:sig w:csb1="00000000" w:csb0="00000001" w:usb3="00000000" w:usb2="00000000" w:usb1="00000000" w:usb0="00000003"/>
  </w:font>
  <w:font w:name="Wide Latin">
    <w:panose1 w:val="020A0A07050505020404"/>
    <w:charset w:val="00"/>
    <w:family w:val="roman"/>
    <w:pitch w:val="variable"/>
    <w:sig w:csb1="00000000" w:csb0="00000001" w:usb3="00000000" w:usb2="00000000" w:usb1="00000000" w:usb0="00000003"/>
  </w:font>
  <w:font w:name="Wingdings 2">
    <w:panose1 w:val="05020102010507070707"/>
    <w:charset w:val="02"/>
    <w:family w:val="roman"/>
    <w:pitch w:val="variable"/>
    <w:sig w:csb1="00000000" w:csb0="80000000" w:usb3="00000000" w:usb2="00000000" w:usb1="10000000" w:usb0="00000000"/>
  </w:font>
  <w:font w:name="Wingdings 3">
    <w:panose1 w:val="05040102010807070707"/>
    <w:charset w:val="02"/>
    <w:family w:val="roman"/>
    <w:pitch w:val="variable"/>
    <w:sig w:csb1="00000000" w:csb0="80000000" w:usb3="00000000" w:usb2="00000000" w:usb1="10000000" w:usb0="00000000"/>
  </w:font>
  <w:font w:name="Berlin Sans FB Demi">
    <w:panose1 w:val="020E0802020502020306"/>
    <w:charset w:val="00"/>
    <w:family w:val="swiss"/>
    <w:pitch w:val="variable"/>
    <w:sig w:csb1="00000000" w:csb0="00000001" w:usb3="00000000" w:usb2="00000000" w:usb1="00000000" w:usb0="00000003"/>
  </w:font>
  <w:font w:name="Nina">
    <w:altName w:val="Arial Narrow"/>
    <w:charset w:val="00"/>
    <w:family w:val="swiss"/>
    <w:pitch w:val="variable"/>
    <w:sig w:csb1="00000000" w:csb0="0000009F" w:usb3="00000000" w:usb2="00000000" w:usb1="00000000" w:usb0="00000001"/>
  </w:font>
  <w:font w:name="MT Extra">
    <w:panose1 w:val="05050102010205020202"/>
    <w:charset w:val="02"/>
    <w:family w:val="roman"/>
    <w:pitch w:val="variable"/>
    <w:sig w:csb1="00000000" w:csb0="80000000" w:usb3="00000000" w:usb2="00000000" w:usb1="10000000" w:usb0="00000000"/>
  </w:font>
  <w:font w:name="Bookshelf Symbol 7">
    <w:panose1 w:val="05010101010101010101"/>
    <w:charset w:val="02"/>
    <w:family w:val="auto"/>
    <w:pitch w:val="variable"/>
    <w:sig w:csb1="00000000" w:csb0="80000000" w:usb3="00000000" w:usb2="00000000" w:usb1="10000000" w:usb0="00000000"/>
  </w:font>
  <w:font w:name="MS Reference Sans Serif">
    <w:panose1 w:val="020B0604030504040204"/>
    <w:charset w:val="00"/>
    <w:family w:val="swiss"/>
    <w:pitch w:val="variable"/>
    <w:sig w:csb1="00000000" w:csb0="0000019F" w:usb3="00000000" w:usb2="00000000" w:usb1="00000000" w:usb0="20000287"/>
  </w:font>
  <w:font w:name="MS Reference Specialty">
    <w:panose1 w:val="05000500000000000000"/>
    <w:charset w:val="02"/>
    <w:family w:val="auto"/>
    <w:pitch w:val="variable"/>
    <w:sig w:csb1="00000000" w:csb0="80000000" w:usb3="00000000" w:usb2="00000000" w:usb1="10000000" w:usb0="00000000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Book Antiqua">
    <w:panose1 w:val="02040602050305030304"/>
    <w:charset w:val="00"/>
    <w:family w:val="roman"/>
    <w:pitch w:val="variable"/>
    <w:sig w:csb1="00000000" w:csb0="0000009F" w:usb3="00000000" w:usb2="00000000" w:usb1="00000000" w:usb0="00000287"/>
  </w:font>
  <w:font w:name="Garamond">
    <w:panose1 w:val="02020404030301010803"/>
    <w:charset w:val="00"/>
    <w:family w:val="roman"/>
    <w:pitch w:val="variable"/>
    <w:sig w:csb1="00000000" w:csb0="0000009F" w:usb3="00000000" w:usb2="00000000" w:usb1="00000000" w:usb0="00000287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Candara">
    <w:panose1 w:val="020E0502030303020204"/>
    <w:charset w:val="00"/>
    <w:family w:val="swiss"/>
    <w:pitch w:val="variable"/>
    <w:sig w:csb1="00000000" w:csb0="0000009F" w:usb3="00000000" w:usb2="00000000" w:usb1="4000204B" w:usb0="A00002EF"/>
  </w:font>
  <w:font w:name="Consolas">
    <w:panose1 w:val="020B0609020204030204"/>
    <w:charset w:val="00"/>
    <w:family w:val="modern"/>
    <w:pitch w:val="fixed"/>
    <w:sig w:csb1="00000000" w:csb0="0000009F" w:usb3="00000000" w:usb2="00000000" w:usb1="4000204B" w:usb0="A00002EF"/>
  </w:font>
  <w:font w:name="Constantia">
    <w:panose1 w:val="02030602050306030303"/>
    <w:charset w:val="00"/>
    <w:family w:val="roman"/>
    <w:pitch w:val="variable"/>
    <w:sig w:csb1="00000000" w:csb0="0000009F" w:usb3="00000000" w:usb2="00000000" w:usb1="4000204B" w:usb0="A00002EF"/>
  </w:font>
  <w:font w:name="Corbel">
    <w:panose1 w:val="020B0503020204020204"/>
    <w:charset w:val="00"/>
    <w:family w:val="swiss"/>
    <w:pitch w:val="variable"/>
    <w:sig w:csb1="00000000" w:csb0="0000009F" w:usb3="00000000" w:usb2="00000000" w:usb1="4000204B" w:usb0="A00002EF"/>
  </w:font>
  <w:font w:name="Segoe UI">
    <w:panose1 w:val="020B0502040204020203"/>
    <w:charset w:val="00"/>
    <w:family w:val="swiss"/>
    <w:pitch w:val="variable"/>
    <w:sig w:csb1="00000000" w:csb0="000001DF" w:usb3="00000000" w:usb2="00000009" w:usb1="C000205B" w:usb0="E00022FF"/>
  </w:font>
  <w:font w:name="@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Wingdings">
    <w:panose1 w:val="3035303030303030303030303030303030303030"/>
    <w:charset w:val="02"/>
    <w:family w:val="Auto"/>
    <w:pitch w:val="variable"/>
    <w:sig w:csb1="00000000" w:csb0="80000000" w:usb3="00000000" w:usb2="00000000" w:usb1="10000000" w:usb0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</w:pPr>
    <w:r>
      <w:t xml:space="preserve"/>
    </w:r>
  </w:p>
  <w:p>
    <w:pPr>
      <w:jc w:val="center"/>
    </w:pPr>
    <w:r>
      <w:t>BLANK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jc w:val="center"/>
    </w:pPr>
    <w:r>
      <w:t>BLANK</w:t>
    </w:r>
  </w:p>
  <w:p>
    <w:pPr>
      <w:pStyle w:val="Header"/>
    </w:pPr>
    <w:r>
      <w:t xml:space="preserve"/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398C71D6"/>
    <w:multiLevelType w:val="hybridMultilevel"/>
    <w:tmpl w:val="C0E6DD4C"/>
    <w:lvl w:tplc="08090003" w:ilvl="0">
      <w:start w:val="1"/>
      <w:numFmt w:val="bullet"/>
      <w:lvlText w:val="o"/>
      <w:lvlJc w:val="left"/>
      <w:pPr>
        <w:ind w:hanging="360" w:left="720"/>
      </w:pPr>
      <w:rPr>
        <w:rFonts w:cs="Courier New" w:hAnsi="Courier New" w:ascii="Courier New" w:hint="default"/>
      </w:rPr>
    </w:lvl>
    <w:lvl w:tentative="true" w:tplc="08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8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8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8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8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8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8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8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46BB29C8"/>
    <w:multiLevelType w:val="hybridMultilevel"/>
    <w:tmpl w:val="58807F02"/>
    <w:lvl w:tplc="08090003" w:ilvl="0">
      <w:start w:val="1"/>
      <w:numFmt w:val="bullet"/>
      <w:lvlText w:val="o"/>
      <w:lvlJc w:val="left"/>
      <w:pPr>
        <w:ind w:hanging="360" w:left="720"/>
      </w:pPr>
      <w:rPr>
        <w:rFonts w:cs="Courier New" w:hAnsi="Courier New" w:ascii="Courier New" w:hint="default"/>
      </w:rPr>
    </w:lvl>
    <w:lvl w:tentative="true" w:tplc="08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8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8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8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8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8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8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8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2">
    <w:nsid w:val="4A4468F5"/>
    <w:multiLevelType w:val="hybridMultilevel"/>
    <w:tmpl w:val="B322C454"/>
    <w:lvl w:tplc="08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8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8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8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8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8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8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8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8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3">
    <w:nsid w:val="5B715304"/>
    <w:multiLevelType w:val="hybridMultilevel"/>
    <w:tmpl w:val="0EE6EC3E"/>
    <w:lvl w:tplc="08090005" w:ilvl="0">
      <w:start w:val="1"/>
      <w:numFmt w:val="bullet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8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8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8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8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8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8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8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8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156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false" w:styleId="Normal" w:type="paragraph">
    <w:name w:val="Normal"/>
    <w:qFormat/>
    <w:pPr>
      <w:spacing w:lineRule="auto" w:line="240" w:after="0" w:before="0"/>
    </w:pPr>
    <w:rPr>
      <w:rFonts w:cs="Arial" w:hAnsi="Times New Roman" w:ascii="Times New Roman"/>
      <w:bCs/>
      <w:kern w:val="32"/>
      <w:sz w:val="22"/>
      <w:szCs w:val="22"/>
      <w:lang w:bidi="AR-SA" w:eastAsia="EN-GB" w:val="EN-GB"/>
    </w:rPr>
  </w:style>
  <w:style w:styleId="Heading1" w:type="paragraph">
    <w:name w:val="heading 1"/>
    <w:basedOn w:val="Normal"/>
    <w:next w:val="Normal"/>
    <w:link w:val="Heading1Char"/>
    <w:uiPriority w:val="9"/>
    <w:qFormat/>
    <w:rsid w:val="0086529A"/>
    <w:pPr>
      <w:pStyle w:val="Heading1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6529A"/>
    <w:pPr>
      <w:pStyle w:val="Heading2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6529A"/>
    <w:pPr>
      <w:pStyle w:val="Heading3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6529A"/>
    <w:pPr>
      <w:pStyle w:val="Heading4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5" w:type="paragraph">
    <w:name w:val="heading 5"/>
    <w:basedOn w:val="Normal"/>
    <w:next w:val="Normal"/>
    <w:link w:val="Heading5Char"/>
    <w:uiPriority w:val="9"/>
    <w:unhideWhenUsed/>
    <w:qFormat/>
    <w:rsid w:val="0086529A"/>
    <w:pPr>
      <w:pStyle w:val="Heading5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6" w:type="paragraph">
    <w:name w:val="heading 6"/>
    <w:basedOn w:val="Normal"/>
    <w:next w:val="Normal"/>
    <w:link w:val="Heading6Char"/>
    <w:uiPriority w:val="9"/>
    <w:unhideWhenUsed/>
    <w:qFormat/>
    <w:rsid w:val="0086529A"/>
    <w:pPr>
      <w:pStyle w:val="Heading6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7" w:type="paragraph">
    <w:name w:val="heading 7"/>
    <w:basedOn w:val="Normal"/>
    <w:next w:val="Normal"/>
    <w:link w:val="Heading7Char"/>
    <w:uiPriority w:val="9"/>
    <w:unhideWhenUsed/>
    <w:qFormat/>
    <w:rsid w:val="0086529A"/>
    <w:pPr>
      <w:pStyle w:val="Heading7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8" w:type="paragraph">
    <w:name w:val="heading 8"/>
    <w:basedOn w:val="Normal"/>
    <w:next w:val="Normal"/>
    <w:link w:val="Heading8Char"/>
    <w:uiPriority w:val="9"/>
    <w:unhideWhenUsed/>
    <w:qFormat/>
    <w:rsid w:val="0086529A"/>
    <w:pPr>
      <w:pStyle w:val="Heading8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ing9" w:type="paragraph">
    <w:name w:val="heading 9"/>
    <w:basedOn w:val="Normal"/>
    <w:next w:val="Normal"/>
    <w:link w:val="Heading9Char"/>
    <w:uiPriority w:val="9"/>
    <w:unhideWhenUsed/>
    <w:qFormat/>
    <w:rsid w:val="0086529A"/>
    <w:pPr>
      <w:pStyle w:val="Heading9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customStyle="true" w:styleId="Heading" w:type="paragraph">
    <w:name w:val="Heading"/>
    <w:basedOn w:val="Normal"/>
    <w:next w:val="Normal"/>
    <w:rsid w:val="0086529A"/>
    <w:pPr>
      <w:pStyle w:val="Heading"/>
      <w:keepNext/>
      <w:spacing w:after="60" w:before="240"/>
      <w:outlineLvl w:val="0"/>
    </w:pPr>
    <w:rPr>
      <w:rFonts w:hAnsi="Times New Roman" w:ascii="Times New Roman"/>
      <w:b/>
      <w:bCs w:val="false"/>
      <w:sz w:val="30"/>
      <w:szCs w:val="30"/>
    </w:rPr>
  </w:style>
  <w:style w:styleId="Header" w:type="paragraph">
    <w:name w:val="header"/>
    <w:basedOn w:val="Normal"/>
    <w:link w:val="HeaderChar"/>
    <w:uiPriority w:val="99"/>
    <w:unhideWhenUsed/>
    <w:rsid w:val="00D03A63"/>
    <w:pPr>
      <w:pStyle w:val="Header"/>
    </w:pPr>
    <w:rPr/>
  </w:style>
  <w:style w:styleId="Footer" w:type="paragraph">
    <w:name w:val="footer"/>
    <w:basedOn w:val="Normal"/>
    <w:link w:val="FooterChar"/>
    <w:uiPriority w:val="99"/>
    <w:unhideWhenUsed/>
    <w:rsid w:val="00D03A63"/>
    <w:pPr>
      <w:pStyle w:val="Footer"/>
    </w:pPr>
    <w:rPr/>
  </w:style>
  <w:style w:styleId="TableGrid" w:type="table">
    <w:name w:val="Table Grid"/>
    <w:basedOn w:val="TableNormal"/>
    <w:uiPriority w:val="59"/>
    <w:rsid w:val="007810AD"/>
    <w:pPr>
      <w:spacing w:lineRule="auto" w:line="240" w:after="0"/>
    </w:pPr>
    <w:rPr/>
    <w:tblPr xmlns:xsi="http://www.w3.org/2001/XMLSchema-instance" xsi:type="w:CT_TblPr"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Rationale" w:type="table">
    <w:name w:val="Table Grid"/>
    <w:basedOn w:val="TableNormal"/>
    <w:rsid w:val="007810AD"/>
    <w:rPr/>
    <w:tblPr xmlns:xsi="http://www.w3.org/2001/XMLSchema-instance" xsi:type="w:CT_TblPr"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Small" w:type="paragraph">
    <w:name w:val="Small Font"/>
    <w:basedOn w:val="Normal"/>
    <w:rPr>
      <w:sz w:val="16"/>
      <w:szCs w:val="16"/>
    </w:rPr>
  </w:style>
  <w:style w:customStyle="true" w:styleId="Strike" w:type="paragraph">
    <w:name w:val="Strike Through"/>
    <w:basedOn w:val="Normal"/>
    <w:rPr/>
  </w:style>
  <w:style w:default="false" w:styleId="NoList" w:type="list">
    <w:name w:val="No List"/>
    <w:uiPriority w:val="99"/>
    <w:unhideWhenUsed/>
  </w:style>
  <w:style w:customStyle="true" w:styleId="Alpha" w:type="paragraph">
    <w:name w:val="Alpha"/>
    <w:basedOn w:val="Normal"/>
    <w:pPr>
      <w:spacing w:lineRule="auto" w:line="360" w:after="60" w:before="240"/>
    </w:pPr>
  </w:style>
  <w:style w:customStyle="true" w:styleId="Roman" w:type="paragraph">
    <w:name w:val="Roman"/>
    <w:basedOn w:val="Normal"/>
    <w:pPr>
      <w:spacing w:lineRule="auto" w:line="360" w:after="60" w:before="240"/>
    </w:pPr>
  </w:style>
  <w:style w:customStyle="true" w:styleId="Bullet" w:type="paragraph">
    <w:name w:val="Bullet"/>
    <w:basedOn w:val="Normal"/>
    <w:pPr>
      <w:spacing w:after="60" w:before="240"/>
    </w:pPr>
  </w:style>
  <w:style w:customStyle="true" w:styleId="FigureCaption" w:type="paragraph">
    <w:name w:val="Figure Caption"/>
    <w:basedOn w:val="Normal"/>
    <w:pPr>
      <w:spacing w:after="60" w:before="240"/>
      <w:jc w:val="center"/>
    </w:pPr>
  </w:style>
  <w:style w:customStyle="true" w:styleId="TableCaption" w:type="paragraph">
    <w:name w:val="Table Caption"/>
    <w:basedOn w:val="Normal"/>
    <w:pPr>
      <w:spacing w:after="60" w:before="240"/>
      <w:jc w:val="center"/>
    </w:pPr>
  </w:style>
  <w:style w:customStyle="true" w:styleId="Paragraph" w:type="paragraph">
    <w:name w:val="Paragraph"/>
    <w:basedOn w:val="Normal"/>
    <w:pPr>
      <w:spacing w:lineRule="auto" w:line="360"/>
    </w:pPr>
  </w:style>
  <w:style w:customStyle="true" w:styleId="TableLegend" w:type="paragraph">
    <w:name w:val="Table Legend"/>
    <w:basedOn w:val="Normal"/>
    <w:pPr>
      <w:spacing w:after="60" w:before="240"/>
    </w:pPr>
  </w:style>
  <w:style w:customStyle="true" w:styleId="TableNotes" w:type="paragraph">
    <w:name w:val="Table Notes"/>
    <w:basedOn w:val="Normal"/>
    <w:pPr>
      <w:spacing w:after="60" w:before="240"/>
    </w:pPr>
  </w:style>
  <w:style w:customStyle="true" w:styleId="ToC" w:type="paragraph">
    <w:name w:val="Table of Content"/>
    <w:basedOn w:val="Normal"/>
    <w:pPr>
      <w:spacing w:after="60" w:before="240"/>
    </w:pPr>
    <w:rPr>
      <w:b/>
    </w:rPr>
  </w:style>
  <w:style w:customStyle="true" w:styleId="ToF" w:type="paragraph">
    <w:name w:val="Table of Figures"/>
    <w:basedOn w:val="Normal"/>
    <w:pPr>
      <w:spacing w:after="60" w:before="240"/>
      <w:jc w:val="center"/>
    </w:pPr>
    <w:rPr>
      <w:b/>
    </w:rPr>
  </w:style>
  <w:style w:customStyle="true" w:styleId="ToT" w:type="paragraph">
    <w:name w:val="Table of Tables"/>
    <w:basedOn w:val="Normal"/>
    <w:pPr>
      <w:spacing w:after="60" w:before="240"/>
      <w:jc w:val="center"/>
    </w:pPr>
    <w:rPr>
      <w:b/>
    </w:rPr>
  </w:style>
  <w:style w:customStyle="true" w:styleId="BlankPage" w:type="paragraph">
    <w:name w:val="Blank Page"/>
    <w:basedOn w:val="Normal"/>
  </w:style>
  <w:style w:styleId="EnvelopeAddress" w:type="paragraph">
    <w:name w:val="envelope address"/>
    <w:basedOn w:val="Normal"/>
    <w:uiPriority w:val="99"/>
    <w:unhideWhenUsed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cstheme="majorBidi" w:eastAsiaTheme="majorEastAsia" w:hAnsiTheme="majorHAnsi" w:asciiTheme="majorHAnsi"/>
      <w:sz w:val="24"/>
      <w:szCs w:val="24"/>
    </w:rPr>
  </w:style>
  <w:style w:styleId="NormalWeb" w:type="paragraph">
    <w:name w:val="Normal (Web)"/>
    <w:basedOn w:val="Normal"/>
    <w:uiPriority w:val="99"/>
    <w:unhideWhenUsed/>
    <w:rPr>
      <w:rFonts w:cs="Times New Roman" w:hAnsi="Times New Roman" w:ascii="Times New Roman"/>
      <w:sz w:val="24"/>
      <w:szCs w:val="24"/>
    </w:rPr>
  </w:style>
  <w:style w:styleId="ColorfulGrid" w:type="table">
    <w:name w:val="Colorful Grid"/>
    <w:basedOn w:val="TableNormal"/>
    <w:uiPriority w:val="73"/>
    <w:pPr>
      <w:spacing w:lineRule="auto" w:line="240" w:after="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themeFillTint="33" w:themeFill="text1" w:fill="CCCCCC" w:color="auto" w:val="clear"/>
    </w:tcPr>
    <w:tblStylePr w:type="firstRow">
      <w:rPr>
        <w:b/>
        <w:bCs/>
      </w:rPr>
      <w:tblPr/>
      <w:tcPr>
        <w:shd w:themeFillTint="66" w:themeFill="text1" w:fill="999999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text1" w:fill="999999" w:color="auto" w:val="clear"/>
      </w:tcPr>
    </w:tblStylePr>
    <w:tblStylePr w:type="firstCol">
      <w:rPr>
        <w:color w:themeColor="background1" w:val="FFFFFF"/>
      </w:rPr>
      <w:tblPr/>
      <w:tcPr>
        <w:shd w:themeFillShade="BF" w:themeFill="text1" w:fill="000000" w:color="auto" w:val="clear"/>
      </w:tcPr>
    </w:tblStylePr>
    <w:tblStylePr w:type="lastCol">
      <w:rPr>
        <w:color w:themeColor="background1" w:val="FFFFFF"/>
      </w:rPr>
      <w:tblPr/>
      <w:tcPr>
        <w:shd w:themeFillShade="BF" w:themeFill="text1" w:fill="000000" w:color="auto" w:val="clear"/>
      </w:tcPr>
    </w:tblStylePr>
    <w:tblStylePr w:type="band1Vert">
      <w:tblPr/>
      <w:tcPr>
        <w:shd w:themeFillTint="7F" w:themeFill="text1" w:fill="808080" w:color="auto" w:val="clear"/>
      </w:tcPr>
    </w:tblStylePr>
    <w:tblStylePr w:type="band1Horz">
      <w:tblPr/>
      <w:tcPr>
        <w:shd w:themeFillTint="7F" w:themeFill="text1" w:fill="808080" w:color="auto" w:val="clear"/>
      </w:tcPr>
    </w:tblStylePr>
  </w:style>
  <w:style w:customStyle="true" w:styleId="SalutationChar" w:type="character">
    <w:name w:val="Salutation Char"/>
    <w:basedOn w:val="DefaultParagraphFont"/>
    <w:link w:val="Salutation"/>
    <w:uiPriority w:val="99"/>
  </w:style>
  <w:style w:customStyle="true" w:styleId="ClosingChar" w:type="character">
    <w:name w:val="Closing Char"/>
    <w:basedOn w:val="DefaultParagraphFont"/>
    <w:link w:val="Closing"/>
    <w:uiPriority w:val="99"/>
  </w:style>
  <w:style w:styleId="CommentText" w:type="paragraph">
    <w:name w:val="annotation text"/>
    <w:basedOn w:val="Normal"/>
    <w:link w:val="CommentTextChar"/>
    <w:uiPriority w:val="99"/>
    <w:unhideWhenUsed/>
    <w:pPr>
      <w:spacing w:lineRule="auto" w:line="240"/>
    </w:pPr>
    <w:rPr>
      <w:sz w:val="20"/>
      <w:szCs w:val="20"/>
    </w:rPr>
  </w:style>
  <w:style w:styleId="IntenseQuote" w:type="paragraph">
    <w:name w:val="Intense Quote"/>
    <w:basedOn w:val="Normal"/>
    <w:next w:val="Normal"/>
    <w:link w:val="IntenseQuoteChar"/>
    <w:uiPriority w:val="30"/>
    <w:qFormat/>
    <w:pPr>
      <w:pBdr>
        <w:bottom w:space="4" w:sz="4" w:themeColor="accent1" w:color="4F81BD" w:val="single"/>
      </w:pBdr>
      <w:spacing w:after="280" w:before="200"/>
      <w:ind w:right="936" w:left="936"/>
    </w:pPr>
    <w:rPr>
      <w:b/>
      <w:bCs/>
      <w:i/>
      <w:iCs/>
      <w:color w:themeColor="accent1" w:val="4F81BD"/>
    </w:rPr>
  </w:style>
  <w:style w:styleId="HTMLCite" w:type="character">
    <w:name w:val="HTML Cite"/>
    <w:basedOn w:val="DefaultParagraphFont"/>
    <w:uiPriority w:val="99"/>
    <w:unhideWhenUsed/>
    <w:rPr>
      <w:i/>
      <w:iCs/>
    </w:rPr>
  </w:style>
  <w:style w:customStyle="true" w:styleId="BodyText3Char" w:type="character">
    <w:name w:val="Body Text 3 Char"/>
    <w:basedOn w:val="DefaultParagraphFont"/>
    <w:link w:val="BodyText3"/>
    <w:uiPriority w:val="99"/>
    <w:rPr>
      <w:sz w:val="16"/>
      <w:szCs w:val="16"/>
    </w:rPr>
  </w:style>
  <w:style w:styleId="Date" w:type="paragraph">
    <w:name w:val="Date"/>
    <w:basedOn w:val="Normal"/>
    <w:next w:val="Normal"/>
    <w:link w:val="DateChar"/>
    <w:uiPriority w:val="99"/>
    <w:unhideWhenUsed/>
  </w:style>
  <w:style w:styleId="ListNumber" w:type="paragraph">
    <w:name w:val="List Number"/>
    <w:basedOn w:val="Normal"/>
    <w:uiPriority w:val="99"/>
    <w:unhideWhenUsed/>
    <w:pPr>
      <w:numPr>
        <w:numId w:val="9"/>
      </w:numPr>
      <w:contextualSpacing/>
    </w:pPr>
  </w:style>
  <w:style w:styleId="HTMLKeyboard" w:type="character">
    <w:name w:val="HTML Keyboard"/>
    <w:basedOn w:val="DefaultParagraphFont"/>
    <w:uiPriority w:val="99"/>
    <w:unhideWhenUsed/>
    <w:rPr>
      <w:rFonts w:hAnsi="Consolas" w:ascii="Consolas"/>
      <w:sz w:val="20"/>
      <w:szCs w:val="20"/>
    </w:rPr>
  </w:style>
  <w:style w:styleId="Index1" w:type="paragraph">
    <w:name w:val="index 1"/>
    <w:basedOn w:val="Normal"/>
    <w:next w:val="Normal"/>
    <w:autoRedefine/>
    <w:uiPriority w:val="99"/>
    <w:unhideWhenUsed/>
    <w:pPr>
      <w:spacing w:lineRule="auto" w:line="240" w:after="0"/>
      <w:ind w:hanging="220" w:left="220"/>
    </w:pPr>
  </w:style>
  <w:style w:customStyle="true" w:styleId="Heading5Char" w:type="character">
    <w:name w:val="Heading 5 Char"/>
    <w:basedOn w:val="DefaultParagraphFont"/>
    <w:link w:val="Heading5"/>
    <w:uiPriority w:val="9"/>
    <w:rPr>
      <w:rFonts w:cstheme="majorBidi" w:eastAsiaTheme="majorEastAsia" w:hAnsiTheme="majorHAnsi" w:asciiTheme="majorHAnsi"/>
      <w:color w:themeShade="7F" w:themeColor="accent1" w:val="243F60"/>
    </w:rPr>
  </w:style>
  <w:style w:customStyle="true" w:styleId="BodyTextIndentChar" w:type="character">
    <w:name w:val="Body Text Indent Char"/>
    <w:basedOn w:val="DefaultParagraphFont"/>
    <w:link w:val="BodyTextIndent"/>
    <w:uiPriority w:val="99"/>
  </w:style>
  <w:style w:styleId="EnvelopeReturn" w:type="paragraph">
    <w:name w:val="envelope return"/>
    <w:basedOn w:val="Normal"/>
    <w:uiPriority w:val="99"/>
    <w:unhideWhenUsed/>
    <w:pPr>
      <w:spacing w:lineRule="auto" w:line="240" w:after="0"/>
    </w:pPr>
    <w:rPr>
      <w:rFonts w:cstheme="majorBidi" w:eastAsiaTheme="majorEastAsia" w:hAnsiTheme="majorHAnsi" w:asciiTheme="majorHAnsi"/>
      <w:sz w:val="20"/>
      <w:szCs w:val="20"/>
    </w:rPr>
  </w:style>
  <w:style w:styleId="IndexHeading" w:type="paragraph">
    <w:name w:val="index heading"/>
    <w:basedOn w:val="Normal"/>
    <w:next w:val="Index1"/>
    <w:uiPriority w:val="99"/>
    <w:unhideWhenUsed/>
    <w:rPr>
      <w:rFonts w:cstheme="majorBidi" w:eastAsiaTheme="majorEastAsia" w:hAnsiTheme="majorHAnsi" w:asciiTheme="majorHAnsi"/>
      <w:b/>
      <w:bCs/>
    </w:rPr>
  </w:style>
  <w:style w:styleId="Salutation" w:type="paragraph">
    <w:name w:val="Salutation"/>
    <w:basedOn w:val="Normal"/>
    <w:next w:val="Normal"/>
    <w:link w:val="SalutationChar"/>
    <w:uiPriority w:val="99"/>
    <w:unhideWhenUsed/>
  </w:style>
  <w:style w:customStyle="true" w:styleId="MessageHeaderChar" w:type="character">
    <w:name w:val="Message Header Char"/>
    <w:basedOn w:val="DefaultParagraphFont"/>
    <w:link w:val="MessageHeader"/>
    <w:uiPriority w:val="99"/>
    <w:rPr>
      <w:rFonts w:cstheme="majorBidi" w:eastAsiaTheme="majorEastAsia" w:hAnsiTheme="majorHAnsi" w:asciiTheme="majorHAnsi"/>
      <w:sz w:val="24"/>
      <w:szCs w:val="24"/>
      <w:shd w:fill="auto" w:color="auto" w:val="pct20"/>
    </w:rPr>
  </w:style>
  <w:style w:styleId="EndnoteReference" w:type="character">
    <w:name w:val="endnote reference"/>
    <w:basedOn w:val="DefaultParagraphFont"/>
    <w:uiPriority w:val="99"/>
    <w:unhideWhenUsed/>
    <w:rPr>
      <w:vertAlign w:val="superscript"/>
    </w:rPr>
  </w:style>
  <w:style w:styleId="SubtleEmphasis" w:type="character">
    <w:name w:val="Subtle Emphasis"/>
    <w:basedOn w:val="DefaultParagraphFont"/>
    <w:uiPriority w:val="19"/>
    <w:qFormat/>
    <w:rPr>
      <w:i/>
      <w:iCs/>
      <w:color w:themeTint="7F" w:themeColor="text1" w:val="808080"/>
    </w:rPr>
  </w:style>
  <w:style w:customStyle="true" w:styleId="FooterChar" w:type="character">
    <w:name w:val="Footer Char"/>
    <w:basedOn w:val="DefaultParagraphFont"/>
    <w:link w:val="Footer"/>
    <w:uiPriority w:val="99"/>
  </w:style>
  <w:style w:styleId="Closing" w:type="paragraph">
    <w:name w:val="Closing"/>
    <w:basedOn w:val="Normal"/>
    <w:link w:val="ClosingChar"/>
    <w:uiPriority w:val="99"/>
    <w:unhideWhenUsed/>
    <w:pPr>
      <w:spacing w:lineRule="auto" w:line="240" w:after="0"/>
      <w:ind w:left="4252"/>
    </w:pPr>
  </w:style>
  <w:style w:styleId="TOCHeading" w:type="paragraph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  <w:style w:customStyle="true" w:styleId="BodyText2Char" w:type="character">
    <w:name w:val="Body Text 2 Char"/>
    <w:basedOn w:val="DefaultParagraphFont"/>
    <w:link w:val="BodyText2"/>
    <w:uiPriority w:val="99"/>
  </w:style>
  <w:style w:styleId="DocumentMap" w:type="paragraph">
    <w:name w:val="Document Map"/>
    <w:basedOn w:val="Normal"/>
    <w:link w:val="DocumentMapChar"/>
    <w:uiPriority w:val="99"/>
    <w:unhideWhenUsed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EndnoteTextChar" w:type="character">
    <w:name w:val="Endnote Text Char"/>
    <w:basedOn w:val="DefaultParagraphFont"/>
    <w:link w:val="EndnoteText"/>
    <w:uiPriority w:val="99"/>
    <w:rPr>
      <w:sz w:val="20"/>
      <w:szCs w:val="20"/>
    </w:rPr>
  </w:style>
  <w:style w:styleId="PlaceholderText" w:type="character">
    <w:name w:val="Placeholder Text"/>
    <w:basedOn w:val="DefaultParagraphFont"/>
    <w:uiPriority w:val="99"/>
    <w:semiHidden/>
    <w:rPr>
      <w:color w:val="808080"/>
    </w:rPr>
  </w:style>
  <w:style w:styleId="Caption" w:type="paragraph">
    <w:name w:val="caption"/>
    <w:basedOn w:val="Normal"/>
    <w:next w:val="Normal"/>
    <w:uiPriority w:val="35"/>
    <w:unhideWhenUsed/>
    <w:qFormat/>
    <w:pPr>
      <w:spacing w:lineRule="auto" w:line="240"/>
    </w:pPr>
    <w:rPr>
      <w:b/>
      <w:bCs/>
      <w:color w:themeColor="accent1" w:val="4F81BD"/>
      <w:sz w:val="18"/>
      <w:szCs w:val="18"/>
    </w:rPr>
  </w:style>
  <w:style w:styleId="BodyTextIndent" w:type="paragraph">
    <w:name w:val="Body Text Indent"/>
    <w:basedOn w:val="Normal"/>
    <w:link w:val="BodyTextIndentChar"/>
    <w:uiPriority w:val="99"/>
    <w:unhideWhenUsed/>
    <w:pPr>
      <w:spacing w:after="120"/>
      <w:ind w:left="283"/>
    </w:pPr>
  </w:style>
  <w:style w:styleId="BodyTextIndent3" w:type="paragraph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styleId="ListNumber3" w:type="paragraph">
    <w:name w:val="List Number 3"/>
    <w:basedOn w:val="Normal"/>
    <w:uiPriority w:val="99"/>
    <w:unhideWhenUsed/>
    <w:pPr>
      <w:numPr>
        <w:numId w:val="11"/>
      </w:numPr>
      <w:contextualSpacing/>
    </w:pPr>
  </w:style>
  <w:style w:styleId="List2" w:type="paragraph">
    <w:name w:val="List 2"/>
    <w:basedOn w:val="Normal"/>
    <w:uiPriority w:val="99"/>
    <w:unhideWhenUsed/>
    <w:pPr>
      <w:ind w:hanging="283" w:left="566"/>
      <w:contextualSpacing/>
    </w:pPr>
  </w:style>
  <w:style w:styleId="ListNumber4" w:type="paragraph">
    <w:name w:val="List Number 4"/>
    <w:basedOn w:val="Normal"/>
    <w:uiPriority w:val="99"/>
    <w:unhideWhenUsed/>
    <w:pPr>
      <w:numPr>
        <w:numId w:val="12"/>
      </w:numPr>
      <w:contextualSpacing/>
    </w:pPr>
  </w:style>
  <w:style w:styleId="List3" w:type="paragraph">
    <w:name w:val="List 3"/>
    <w:basedOn w:val="Normal"/>
    <w:uiPriority w:val="99"/>
    <w:unhideWhenUsed/>
    <w:pPr>
      <w:ind w:hanging="283" w:left="849"/>
      <w:contextualSpacing/>
    </w:pPr>
  </w:style>
  <w:style w:styleId="ListNumber5" w:type="paragraph">
    <w:name w:val="List Number 5"/>
    <w:basedOn w:val="Normal"/>
    <w:uiPriority w:val="99"/>
    <w:unhideWhenUsed/>
    <w:pPr>
      <w:numPr>
        <w:numId w:val="13"/>
      </w:numPr>
      <w:contextualSpacing/>
    </w:pPr>
  </w:style>
  <w:style w:styleId="BodyTextIndent2" w:type="paragraph">
    <w:name w:val="Body Text Indent 2"/>
    <w:basedOn w:val="Normal"/>
    <w:link w:val="BodyTextIndent2Char"/>
    <w:uiPriority w:val="99"/>
    <w:unhideWhenUsed/>
    <w:pPr>
      <w:spacing w:lineRule="auto" w:line="480" w:after="120"/>
      <w:ind w:left="283"/>
    </w:pPr>
  </w:style>
  <w:style w:styleId="List4" w:type="paragraph">
    <w:name w:val="List 4"/>
    <w:basedOn w:val="Normal"/>
    <w:uiPriority w:val="99"/>
    <w:unhideWhenUsed/>
    <w:pPr>
      <w:ind w:hanging="283" w:left="1132"/>
      <w:contextualSpacing/>
    </w:pPr>
  </w:style>
  <w:style w:styleId="List5" w:type="paragraph">
    <w:name w:val="List 5"/>
    <w:basedOn w:val="Normal"/>
    <w:uiPriority w:val="99"/>
    <w:unhideWhenUsed/>
    <w:pPr>
      <w:ind w:hanging="283" w:left="1415"/>
      <w:contextualSpacing/>
    </w:pPr>
  </w:style>
  <w:style w:styleId="HTMLTypewriter" w:type="character">
    <w:name w:val="HTML Typewriter"/>
    <w:basedOn w:val="DefaultParagraphFont"/>
    <w:uiPriority w:val="99"/>
    <w:unhideWhenUsed/>
    <w:rPr>
      <w:rFonts w:hAnsi="Consolas" w:ascii="Consolas"/>
      <w:sz w:val="20"/>
      <w:szCs w:val="20"/>
    </w:rPr>
  </w:style>
  <w:style w:styleId="ListNumber2" w:type="paragraph">
    <w:name w:val="List Number 2"/>
    <w:basedOn w:val="Normal"/>
    <w:uiPriority w:val="99"/>
    <w:unhideWhenUsed/>
    <w:pPr>
      <w:numPr>
        <w:numId w:val="10"/>
      </w:numPr>
      <w:contextualSpacing/>
    </w:pPr>
  </w:style>
  <w:style w:styleId="ArticleSection" w:type="numbering">
    <w:name w:val="Outline List 3"/>
    <w:basedOn w:val="NoList"/>
    <w:uiPriority w:val="99"/>
    <w:unhideWhenUsed/>
    <w:pPr>
      <w:numPr>
        <w:numId w:val="3"/>
      </w:numPr>
    </w:pPr>
  </w:style>
  <w:style w:customStyle="true" w:styleId="FootnoteTextChar" w:type="character">
    <w:name w:val="Footnote Text Char"/>
    <w:basedOn w:val="DefaultParagraphFont"/>
    <w:link w:val="FootnoteText"/>
    <w:uiPriority w:val="99"/>
    <w:rPr>
      <w:sz w:val="20"/>
      <w:szCs w:val="20"/>
    </w:rPr>
  </w:style>
  <w:style w:styleId="FootnoteText" w:type="paragraph">
    <w:name w:val="footnote text"/>
    <w:basedOn w:val="Normal"/>
    <w:link w:val="FootnoteTextChar"/>
    <w:uiPriority w:val="99"/>
    <w:unhideWhenUsed/>
    <w:pPr>
      <w:spacing w:lineRule="auto" w:line="240" w:after="0"/>
    </w:pPr>
    <w:rPr>
      <w:sz w:val="20"/>
      <w:szCs w:val="20"/>
    </w:rPr>
  </w:style>
  <w:style w:styleId="HTMLSample" w:type="character">
    <w:name w:val="HTML Sample"/>
    <w:basedOn w:val="DefaultParagraphFont"/>
    <w:uiPriority w:val="99"/>
    <w:unhideWhenUsed/>
    <w:rPr>
      <w:rFonts w:hAnsi="Consolas" w:ascii="Consolas"/>
      <w:sz w:val="24"/>
      <w:szCs w:val="24"/>
    </w:rPr>
  </w:style>
  <w:style w:customStyle="true" w:styleId="HTMLAddressChar" w:type="character">
    <w:name w:val="HTML Address Char"/>
    <w:basedOn w:val="DefaultParagraphFont"/>
    <w:link w:val="HTMLAddress"/>
    <w:uiPriority w:val="99"/>
    <w:rPr>
      <w:i/>
      <w:iCs/>
    </w:rPr>
  </w:style>
  <w:style w:customStyle="true" w:styleId="MacroTextChar" w:type="character">
    <w:name w:val="Macro Text Char"/>
    <w:basedOn w:val="DefaultParagraphFont"/>
    <w:link w:val="MacroText"/>
    <w:uiPriority w:val="99"/>
    <w:rPr>
      <w:rFonts w:hAnsi="Consolas" w:ascii="Consolas"/>
      <w:sz w:val="20"/>
      <w:szCs w:val="20"/>
    </w:rPr>
  </w:style>
  <w:style w:styleId="IntenseEmphasis" w:type="character">
    <w:name w:val="Intense Emphasis"/>
    <w:basedOn w:val="DefaultParagraphFont"/>
    <w:uiPriority w:val="21"/>
    <w:qFormat/>
    <w:rPr>
      <w:b/>
      <w:bCs/>
      <w:i/>
      <w:iCs/>
      <w:color w:themeColor="accent1" w:val="4F81BD"/>
    </w:rPr>
  </w:style>
  <w:style w:styleId="NoSpacing" w:type="paragraph">
    <w:name w:val="No Spacing"/>
    <w:uiPriority w:val="1"/>
    <w:qFormat/>
    <w:pPr>
      <w:spacing w:lineRule="auto" w:line="240" w:after="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customStyle="true" w:styleId="BodyTextIndent3Char" w:type="character">
    <w:name w:val="Body Text Indent 3 Char"/>
    <w:basedOn w:val="DefaultParagraphFont"/>
    <w:link w:val="BodyTextIndent3"/>
    <w:uiPriority w:val="99"/>
    <w:rPr>
      <w:sz w:val="16"/>
      <w:szCs w:val="16"/>
    </w:rPr>
  </w:style>
  <w:style w:customStyle="true" w:styleId="BodyTextChar" w:type="character">
    <w:name w:val="Body Text Char"/>
    <w:basedOn w:val="DefaultParagraphFont"/>
    <w:link w:val="BodyText"/>
    <w:uiPriority w:val="99"/>
  </w:style>
  <w:style w:styleId="Index5" w:type="paragraph">
    <w:name w:val="index 5"/>
    <w:basedOn w:val="Normal"/>
    <w:next w:val="Normal"/>
    <w:autoRedefine/>
    <w:uiPriority w:val="99"/>
    <w:unhideWhenUsed/>
    <w:pPr>
      <w:spacing w:lineRule="auto" w:line="240" w:after="0"/>
      <w:ind w:hanging="220" w:left="1100"/>
    </w:pPr>
  </w:style>
  <w:style w:styleId="Index4" w:type="paragraph">
    <w:name w:val="index 4"/>
    <w:basedOn w:val="Normal"/>
    <w:next w:val="Normal"/>
    <w:autoRedefine/>
    <w:uiPriority w:val="99"/>
    <w:unhideWhenUsed/>
    <w:pPr>
      <w:spacing w:lineRule="auto" w:line="240" w:after="0"/>
      <w:ind w:hanging="220" w:left="880"/>
    </w:pPr>
  </w:style>
  <w:style w:styleId="Index3" w:type="paragraph">
    <w:name w:val="index 3"/>
    <w:basedOn w:val="Normal"/>
    <w:next w:val="Normal"/>
    <w:autoRedefine/>
    <w:uiPriority w:val="99"/>
    <w:unhideWhenUsed/>
    <w:pPr>
      <w:spacing w:lineRule="auto" w:line="240" w:after="0"/>
      <w:ind w:hanging="220" w:left="660"/>
    </w:pPr>
  </w:style>
  <w:style w:styleId="Index2" w:type="paragraph">
    <w:name w:val="index 2"/>
    <w:basedOn w:val="Normal"/>
    <w:next w:val="Normal"/>
    <w:autoRedefine/>
    <w:uiPriority w:val="99"/>
    <w:unhideWhenUsed/>
    <w:pPr>
      <w:spacing w:lineRule="auto" w:line="240" w:after="0"/>
      <w:ind w:hanging="220" w:left="440"/>
    </w:pPr>
  </w:style>
  <w:style w:styleId="Index9" w:type="paragraph">
    <w:name w:val="index 9"/>
    <w:basedOn w:val="Normal"/>
    <w:next w:val="Normal"/>
    <w:autoRedefine/>
    <w:uiPriority w:val="99"/>
    <w:unhideWhenUsed/>
    <w:pPr>
      <w:spacing w:lineRule="auto" w:line="240" w:after="0"/>
      <w:ind w:hanging="220" w:left="1980"/>
    </w:pPr>
  </w:style>
  <w:style w:styleId="Index8" w:type="paragraph">
    <w:name w:val="index 8"/>
    <w:basedOn w:val="Normal"/>
    <w:next w:val="Normal"/>
    <w:autoRedefine/>
    <w:uiPriority w:val="99"/>
    <w:unhideWhenUsed/>
    <w:pPr>
      <w:spacing w:lineRule="auto" w:line="240" w:after="0"/>
      <w:ind w:hanging="220" w:left="1760"/>
    </w:pPr>
  </w:style>
  <w:style w:styleId="HTMLVariable" w:type="character">
    <w:name w:val="HTML Variable"/>
    <w:basedOn w:val="DefaultParagraphFont"/>
    <w:uiPriority w:val="99"/>
    <w:unhideWhenUsed/>
    <w:rPr>
      <w:i/>
      <w:iCs/>
    </w:rPr>
  </w:style>
  <w:style w:styleId="Index7" w:type="paragraph">
    <w:name w:val="index 7"/>
    <w:basedOn w:val="Normal"/>
    <w:next w:val="Normal"/>
    <w:autoRedefine/>
    <w:uiPriority w:val="99"/>
    <w:unhideWhenUsed/>
    <w:pPr>
      <w:spacing w:lineRule="auto" w:line="240" w:after="0"/>
      <w:ind w:hanging="220" w:left="1540"/>
    </w:pPr>
  </w:style>
  <w:style w:styleId="Index6" w:type="paragraph">
    <w:name w:val="index 6"/>
    <w:basedOn w:val="Normal"/>
    <w:next w:val="Normal"/>
    <w:autoRedefine/>
    <w:uiPriority w:val="99"/>
    <w:unhideWhenUsed/>
    <w:pPr>
      <w:spacing w:lineRule="auto" w:line="240" w:after="0"/>
      <w:ind w:hanging="220" w:left="1320"/>
    </w:pPr>
  </w:style>
  <w:style w:styleId="TOAHeading" w:type="paragraph">
    <w:name w:val="toa heading"/>
    <w:basedOn w:val="Normal"/>
    <w:next w:val="Normal"/>
    <w:uiPriority w:val="99"/>
    <w:unhideWhenUsed/>
    <w:pPr>
      <w:spacing w:before="120"/>
    </w:pPr>
    <w:rPr>
      <w:rFonts w:cstheme="majorBidi" w:eastAsiaTheme="majorEastAsia" w:hAnsiTheme="majorHAnsi" w:asciiTheme="majorHAnsi"/>
      <w:b/>
      <w:bCs/>
      <w:sz w:val="24"/>
      <w:szCs w:val="24"/>
    </w:rPr>
  </w:style>
  <w:style w:styleId="BodyTextFirstIndent2" w:type="paragraph">
    <w:name w:val="Body Text First Indent 2"/>
    <w:basedOn w:val="BodyTextIndent"/>
    <w:link w:val="BodyTextFirstIndent2Char"/>
    <w:uiPriority w:val="99"/>
    <w:unhideWhenUsed/>
    <w:pPr>
      <w:spacing w:after="200"/>
      <w:ind w:firstLine="360" w:left="360"/>
    </w:pPr>
  </w:style>
  <w:style w:customStyle="true" w:styleId="QuoteChar" w:type="character">
    <w:name w:val="Quote Char"/>
    <w:basedOn w:val="DefaultParagraphFont"/>
    <w:link w:val="Quote"/>
    <w:uiPriority w:val="29"/>
    <w:rPr>
      <w:i/>
      <w:iCs/>
      <w:color w:themeColor="text1" w:val="000000"/>
    </w:rPr>
  </w:style>
  <w:style w:styleId="MacroText" w:type="paragraph">
    <w:name w:val="macro"/>
    <w:link w:val="MacroTextChar"/>
    <w:uiPriority w:val="99"/>
    <w:unhideWhenUsed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  <w:spacing w:after="0"/>
    </w:pPr>
    <w:rPr>
      <w:rFonts w:hAnsi="Consolas" w:ascii="Consolas"/>
      <w:sz w:val="20"/>
      <w:szCs w:val="20"/>
    </w:rPr>
  </w:style>
  <w:style w:styleId="ListBullet" w:type="paragraph">
    <w:name w:val="List Bullet"/>
    <w:basedOn w:val="Normal"/>
    <w:uiPriority w:val="99"/>
    <w:unhideWhenUsed/>
    <w:pPr>
      <w:numPr>
        <w:numId w:val="4"/>
      </w:numPr>
      <w:contextualSpacing/>
    </w:pPr>
  </w:style>
  <w:style w:customStyle="true" w:styleId="BodyTextFirstIndentChar" w:type="character">
    <w:name w:val="Body Text First Indent Char"/>
    <w:basedOn w:val="BodyTextChar"/>
    <w:link w:val="BodyTextFirstIndent"/>
    <w:uiPriority w:val="99"/>
  </w:style>
  <w:style w:customStyle="true" w:styleId="DateChar" w:type="character">
    <w:name w:val="Date Char"/>
    <w:basedOn w:val="DefaultParagraphFont"/>
    <w:link w:val="Date"/>
    <w:uiPriority w:val="99"/>
  </w:style>
  <w:style w:styleId="FootnoteReference" w:type="character">
    <w:name w:val="footnote reference"/>
    <w:basedOn w:val="DefaultParagraphFont"/>
    <w:uiPriority w:val="99"/>
    <w:unhideWhenUsed/>
    <w:rPr>
      <w:vertAlign w:val="superscript"/>
    </w:rPr>
  </w:style>
  <w:style w:styleId="TOC8" w:type="paragraph">
    <w:name w:val="toc 8"/>
    <w:basedOn w:val="Normal"/>
    <w:next w:val="Normal"/>
    <w:autoRedefine/>
    <w:uiPriority w:val="39"/>
    <w:unhideWhenUsed/>
    <w:pPr>
      <w:spacing w:lineRule="auto" w:line="240" w:after="0" w:before="0"/>
      <w:ind w:left="1400"/>
    </w:pPr>
  </w:style>
  <w:style w:styleId="ListContinue5" w:type="paragraph">
    <w:name w:val="List Continue 5"/>
    <w:basedOn w:val="Normal"/>
    <w:uiPriority w:val="99"/>
    <w:unhideWhenUsed/>
    <w:pPr>
      <w:spacing w:after="120"/>
      <w:ind w:left="1415"/>
      <w:contextualSpacing/>
    </w:pPr>
  </w:style>
  <w:style w:styleId="Strong" w:type="character">
    <w:name w:val="Strong"/>
    <w:basedOn w:val="DefaultParagraphFont"/>
    <w:uiPriority w:val="22"/>
    <w:qFormat/>
    <w:rPr>
      <w:b/>
      <w:bCs/>
    </w:rPr>
  </w:style>
  <w:style w:styleId="TOC9" w:type="paragraph">
    <w:name w:val="toc 9"/>
    <w:basedOn w:val="Normal"/>
    <w:next w:val="Normal"/>
    <w:autoRedefine/>
    <w:uiPriority w:val="39"/>
    <w:unhideWhenUsed/>
    <w:pPr>
      <w:spacing w:lineRule="auto" w:line="240" w:after="0" w:before="0"/>
      <w:ind w:left="1600"/>
    </w:pPr>
  </w:style>
  <w:style w:styleId="TableofAuthorities" w:type="paragraph">
    <w:name w:val="table of authorities"/>
    <w:basedOn w:val="Normal"/>
    <w:next w:val="Normal"/>
    <w:uiPriority w:val="99"/>
    <w:unhideWhenUsed/>
    <w:pPr>
      <w:spacing w:after="0"/>
      <w:ind w:hanging="220" w:left="220"/>
    </w:pPr>
  </w:style>
  <w:style w:styleId="NoteHeading" w:type="paragraph">
    <w:name w:val="Note Heading"/>
    <w:basedOn w:val="Normal"/>
    <w:next w:val="Normal"/>
    <w:link w:val="NoteHeadingChar"/>
    <w:uiPriority w:val="99"/>
    <w:unhideWhenUsed/>
    <w:pPr>
      <w:spacing w:lineRule="auto" w:line="240" w:after="0"/>
    </w:pPr>
  </w:style>
  <w:style w:styleId="HTMLDefinition" w:type="character">
    <w:name w:val="HTML Definition"/>
    <w:basedOn w:val="DefaultParagraphFont"/>
    <w:uiPriority w:val="99"/>
    <w:unhideWhenUsed/>
    <w:rPr>
      <w:i/>
      <w:iCs/>
    </w:rPr>
  </w:style>
  <w:style w:customStyle="true" w:styleId="NoteHeadingChar" w:type="character">
    <w:name w:val="Note Heading Char"/>
    <w:basedOn w:val="DefaultParagraphFont"/>
    <w:link w:val="NoteHeading"/>
    <w:uiPriority w:val="99"/>
  </w:style>
  <w:style w:customStyle="true" w:styleId="HTMLPreformattedChar" w:type="character">
    <w:name w:val="HTML Preformatted Char"/>
    <w:basedOn w:val="DefaultParagraphFont"/>
    <w:link w:val="HTMLPreformatted"/>
    <w:uiPriority w:val="99"/>
    <w:rPr>
      <w:rFonts w:hAnsi="Consolas" w:ascii="Consolas"/>
      <w:sz w:val="20"/>
      <w:szCs w:val="20"/>
    </w:rPr>
  </w:style>
  <w:style w:styleId="BookTitle" w:type="character">
    <w:name w:val="Book Title"/>
    <w:basedOn w:val="DefaultParagraphFont"/>
    <w:uiPriority w:val="33"/>
    <w:qFormat/>
    <w:rPr>
      <w:b/>
      <w:bCs/>
      <w:smallCaps/>
      <w:spacing w:val="5"/>
    </w:rPr>
  </w:style>
  <w:style w:styleId="LineNumber" w:type="character">
    <w:name w:val="line number"/>
    <w:basedOn w:val="DefaultParagraphFont"/>
    <w:uiPriority w:val="99"/>
    <w:unhideWhenUsed/>
  </w:style>
  <w:style w:styleId="ListContinue" w:type="paragraph">
    <w:name w:val="List Continue"/>
    <w:basedOn w:val="Normal"/>
    <w:uiPriority w:val="99"/>
    <w:unhideWhenUsed/>
    <w:pPr>
      <w:spacing w:after="120"/>
      <w:ind w:left="283"/>
      <w:contextualSpacing/>
    </w:pPr>
  </w:style>
  <w:style w:styleId="Quote" w:type="paragraph">
    <w:name w:val="Quote"/>
    <w:basedOn w:val="Normal"/>
    <w:next w:val="Normal"/>
    <w:link w:val="QuoteChar"/>
    <w:uiPriority w:val="29"/>
    <w:qFormat/>
    <w:rPr>
      <w:i/>
      <w:iCs/>
      <w:color w:themeColor="text1" w:val="000000"/>
    </w:rPr>
  </w:style>
  <w:style w:styleId="HTMLPreformatted" w:type="paragraph">
    <w:name w:val="HTML Preformatted"/>
    <w:basedOn w:val="Normal"/>
    <w:link w:val="HTMLPreformattedChar"/>
    <w:uiPriority w:val="99"/>
    <w:unhideWhenUsed/>
    <w:pPr>
      <w:spacing w:lineRule="auto" w:line="240" w:after="0"/>
    </w:pPr>
    <w:rPr>
      <w:rFonts w:hAnsi="Consolas" w:ascii="Consolas"/>
      <w:sz w:val="20"/>
      <w:szCs w:val="20"/>
    </w:rPr>
  </w:style>
  <w:style w:styleId="SubtleReference" w:type="character">
    <w:name w:val="Subtle Reference"/>
    <w:basedOn w:val="DefaultParagraphFont"/>
    <w:uiPriority w:val="31"/>
    <w:qFormat/>
    <w:rPr>
      <w:smallCaps/>
      <w:color w:themeColor="accent2" w:val="C0504D"/>
      <w:u w:val="single"/>
    </w:rPr>
  </w:style>
  <w:style w:styleId="TOC7" w:type="paragraph">
    <w:name w:val="toc 7"/>
    <w:basedOn w:val="Normal"/>
    <w:next w:val="Normal"/>
    <w:autoRedefine/>
    <w:uiPriority w:val="39"/>
    <w:unhideWhenUsed/>
    <w:pPr>
      <w:spacing w:lineRule="auto" w:line="240" w:after="0" w:before="0"/>
      <w:ind w:left="1200"/>
    </w:pPr>
  </w:style>
  <w:style w:styleId="ListContinue4" w:type="paragraph">
    <w:name w:val="List Continue 4"/>
    <w:basedOn w:val="Normal"/>
    <w:uiPriority w:val="99"/>
    <w:unhideWhenUsed/>
    <w:pPr>
      <w:spacing w:after="120"/>
      <w:ind w:left="1132"/>
      <w:contextualSpacing/>
    </w:pPr>
  </w:style>
  <w:style w:customStyle="true" w:styleId="BodyTextFirstIndent2Char" w:type="character">
    <w:name w:val="Body Text First Indent 2 Char"/>
    <w:basedOn w:val="BodyTextIndentChar"/>
    <w:link w:val="BodyTextFirstIndent2"/>
    <w:uiPriority w:val="99"/>
  </w:style>
  <w:style w:styleId="TOC6" w:type="paragraph">
    <w:name w:val="toc 6"/>
    <w:basedOn w:val="Normal"/>
    <w:next w:val="Normal"/>
    <w:autoRedefine/>
    <w:uiPriority w:val="39"/>
    <w:unhideWhenUsed/>
    <w:pPr>
      <w:spacing w:lineRule="auto" w:line="240" w:after="0" w:before="0"/>
      <w:ind w:left="1000"/>
    </w:pPr>
  </w:style>
  <w:style w:styleId="ListContinue3" w:type="paragraph">
    <w:name w:val="List Continue 3"/>
    <w:basedOn w:val="Normal"/>
    <w:uiPriority w:val="99"/>
    <w:unhideWhenUsed/>
    <w:pPr>
      <w:spacing w:after="120"/>
      <w:ind w:left="849"/>
      <w:contextualSpacing/>
    </w:pPr>
  </w:style>
  <w:style w:styleId="TOC5" w:type="paragraph">
    <w:name w:val="toc 5"/>
    <w:basedOn w:val="Normal"/>
    <w:next w:val="Normal"/>
    <w:autoRedefine/>
    <w:uiPriority w:val="39"/>
    <w:unhideWhenUsed/>
    <w:pPr>
      <w:spacing w:lineRule="auto" w:line="240" w:after="0" w:before="0"/>
      <w:ind w:left="800"/>
    </w:pPr>
  </w:style>
  <w:style w:styleId="ListContinue2" w:type="paragraph">
    <w:name w:val="List Continue 2"/>
    <w:basedOn w:val="Normal"/>
    <w:uiPriority w:val="99"/>
    <w:unhideWhenUsed/>
    <w:pPr>
      <w:spacing w:after="120"/>
      <w:ind w:left="566"/>
      <w:contextualSpacing/>
    </w:pPr>
  </w:style>
  <w:style w:customStyle="true" w:styleId="IntenseQuoteChar" w:type="character">
    <w:name w:val="Intense Quote Char"/>
    <w:basedOn w:val="DefaultParagraphFont"/>
    <w:link w:val="IntenseQuote"/>
    <w:uiPriority w:val="30"/>
    <w:rPr>
      <w:b/>
      <w:bCs/>
      <w:i/>
      <w:iCs/>
      <w:color w:themeColor="accent1" w:val="4F81BD"/>
    </w:rPr>
  </w:style>
  <w:style w:styleId="TOC4" w:type="paragraph">
    <w:name w:val="toc 4"/>
    <w:basedOn w:val="Normal"/>
    <w:next w:val="Normal"/>
    <w:autoRedefine/>
    <w:uiPriority w:val="39"/>
    <w:unhideWhenUsed/>
    <w:pPr>
      <w:spacing w:lineRule="auto" w:line="240" w:after="0" w:before="0"/>
      <w:ind w:left="600"/>
    </w:pPr>
  </w:style>
  <w:style w:styleId="TOC3" w:type="paragraph">
    <w:name w:val="toc 3"/>
    <w:basedOn w:val="Normal"/>
    <w:next w:val="Normal"/>
    <w:autoRedefine/>
    <w:uiPriority w:val="39"/>
    <w:unhideWhenUsed/>
    <w:pPr>
      <w:spacing w:lineRule="auto" w:line="240" w:after="0" w:before="0"/>
      <w:ind w:left="400"/>
    </w:pPr>
  </w:style>
  <w:style w:styleId="TOC2" w:type="paragraph">
    <w:name w:val="toc 2"/>
    <w:basedOn w:val="Normal"/>
    <w:next w:val="Normal"/>
    <w:autoRedefine/>
    <w:uiPriority w:val="39"/>
    <w:unhideWhenUsed/>
    <w:pPr>
      <w:spacing w:lineRule="auto" w:line="240" w:after="0" w:before="0"/>
      <w:ind w:left="200"/>
    </w:pPr>
  </w:style>
  <w:style w:styleId="TOC1" w:type="paragraph">
    <w:name w:val="toc 1"/>
    <w:basedOn w:val="Normal"/>
    <w:next w:val="Normal"/>
    <w:autoRedefine/>
    <w:uiPriority w:val="39"/>
    <w:unhideWhenUsed/>
    <w:pPr>
      <w:spacing w:lineRule="auto" w:line="240" w:after="0" w:before="0"/>
      <w:ind w:left="0"/>
    </w:pPr>
  </w:style>
  <w:style w:styleId="PageNumber" w:type="character">
    <w:name w:val="page number"/>
    <w:basedOn w:val="DefaultParagraphFont"/>
    <w:uiPriority w:val="99"/>
    <w:unhideWhenUsed/>
  </w:style>
  <w:style w:customStyle="true" w:styleId="CommentTextChar" w:type="character">
    <w:name w:val="Comment Text Char"/>
    <w:basedOn w:val="DefaultParagraphFont"/>
    <w:link w:val="CommentText"/>
    <w:uiPriority w:val="99"/>
    <w:rPr>
      <w:sz w:val="20"/>
      <w:szCs w:val="20"/>
    </w:rPr>
  </w:style>
  <w:style w:styleId="BodyText2" w:type="paragraph">
    <w:name w:val="Body Text 2"/>
    <w:basedOn w:val="Normal"/>
    <w:link w:val="BodyText2Char"/>
    <w:uiPriority w:val="99"/>
    <w:unhideWhenUsed/>
    <w:pPr>
      <w:spacing w:lineRule="auto" w:line="480" w:after="120"/>
    </w:pPr>
  </w:style>
  <w:style w:styleId="BodyText3" w:type="paragraph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customStyle="true" w:styleId="PlainTextChar" w:type="character">
    <w:name w:val="Plain Text Char"/>
    <w:basedOn w:val="DefaultParagraphFont"/>
    <w:link w:val="PlainText"/>
    <w:uiPriority w:val="99"/>
    <w:rPr>
      <w:rFonts w:hAnsi="Consolas" w:ascii="Consolas"/>
      <w:sz w:val="21"/>
      <w:szCs w:val="21"/>
    </w:rPr>
  </w:style>
  <w:style w:customStyle="true" w:styleId="BodyTextIndent2Char" w:type="character">
    <w:name w:val="Body Text Indent 2 Char"/>
    <w:basedOn w:val="DefaultParagraphFont"/>
    <w:link w:val="BodyTextIndent2"/>
    <w:uiPriority w:val="99"/>
  </w:style>
  <w:style w:styleId="Bibliography" w:type="paragraph">
    <w:name w:val="Bibliography"/>
    <w:basedOn w:val="Normal"/>
    <w:next w:val="Normal"/>
    <w:uiPriority w:val="37"/>
    <w:unhideWhenUsed/>
  </w:style>
  <w:style w:styleId="ListParagraph" w:type="paragraph">
    <w:name w:val="List Paragraph"/>
    <w:basedOn w:val="Normal"/>
    <w:uiPriority w:val="34"/>
    <w:qFormat/>
    <w:pPr>
      <w:ind w:left="720"/>
      <w:contextualSpacing/>
    </w:pPr>
  </w:style>
  <w:style w:styleId="HTMLAddress" w:type="paragraph">
    <w:name w:val="HTML Address"/>
    <w:basedOn w:val="Normal"/>
    <w:link w:val="HTMLAddressChar"/>
    <w:uiPriority w:val="99"/>
    <w:unhideWhenUsed/>
    <w:pPr>
      <w:spacing w:lineRule="auto" w:line="240" w:after="0"/>
    </w:pPr>
    <w:rPr>
      <w:i/>
      <w:iCs/>
    </w:rPr>
  </w:style>
  <w:style w:styleId="E-mailSignature" w:type="paragraph">
    <w:name w:val="E-mail Signature"/>
    <w:basedOn w:val="Normal"/>
    <w:link w:val="E-mailSignatureChar"/>
    <w:uiPriority w:val="99"/>
    <w:unhideWhenUsed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</w:style>
  <w:style w:styleId="BalloonText" w:type="paragraph">
    <w:name w:val="Balloon Text"/>
    <w:basedOn w:val="Normal"/>
    <w:link w:val="BalloonTextChar"/>
    <w:uiPriority w:val="99"/>
    <w:unhideWhenUsed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rPr>
      <w:rFonts w:cs="Tahoma" w:hAnsi="Tahoma" w:ascii="Tahoma"/>
      <w:sz w:val="16"/>
      <w:szCs w:val="16"/>
    </w:rPr>
  </w:style>
  <w:style w:styleId="IntenseReference" w:type="character">
    <w:name w:val="Intense Reference"/>
    <w:basedOn w:val="DefaultParagraphFont"/>
    <w:uiPriority w:val="32"/>
    <w:qFormat/>
    <w:rPr>
      <w:b/>
      <w:bCs/>
      <w:smallCaps/>
      <w:color w:themeColor="accent2" w:val="C0504D"/>
      <w:spacing w:val="5"/>
      <w:u w:val="single"/>
    </w:rPr>
  </w:style>
  <w:style w:styleId="111111" w:type="numbering">
    <w:name w:val="Outline List 2"/>
    <w:basedOn w:val="NoList"/>
    <w:uiPriority w:val="99"/>
    <w:unhideWhenUsed/>
    <w:pPr>
      <w:numPr>
        <w:numId w:val="1"/>
      </w:numPr>
    </w:pPr>
  </w:style>
  <w:style w:styleId="Signature" w:type="paragraph">
    <w:name w:val="Signature"/>
    <w:basedOn w:val="Normal"/>
    <w:link w:val="SignatureChar"/>
    <w:uiPriority w:val="99"/>
    <w:unhideWhenUsed/>
    <w:pPr>
      <w:spacing w:lineRule="auto" w:line="240" w:after="0"/>
      <w:ind w:left="4252"/>
    </w:pPr>
  </w:style>
  <w:style w:styleId="EndnoteText" w:type="paragraph">
    <w:name w:val="endnote text"/>
    <w:basedOn w:val="Normal"/>
    <w:link w:val="EndnoteTextChar"/>
    <w:uiPriority w:val="99"/>
    <w:unhideWhenUsed/>
    <w:pPr>
      <w:spacing w:lineRule="auto" w:line="240" w:after="0"/>
    </w:pPr>
    <w:rPr>
      <w:sz w:val="20"/>
      <w:szCs w:val="20"/>
    </w:rPr>
  </w:style>
  <w:style w:customStyle="true" w:styleId="SignatureChar" w:type="character">
    <w:name w:val="Signature Char"/>
    <w:basedOn w:val="DefaultParagraphFont"/>
    <w:link w:val="Signature"/>
    <w:uiPriority w:val="99"/>
  </w:style>
  <w:style w:styleId="CommentReference" w:type="character">
    <w:name w:val="annotation reference"/>
    <w:basedOn w:val="DefaultParagraphFont"/>
    <w:uiPriority w:val="99"/>
    <w:unhideWhenUsed/>
    <w:rPr>
      <w:sz w:val="16"/>
      <w:szCs w:val="16"/>
    </w:rPr>
  </w:style>
  <w:style w:styleId="MessageHeader" w:type="paragraph">
    <w:name w:val="Message Header"/>
    <w:basedOn w:val="Normal"/>
    <w:link w:val="MessageHeaderChar"/>
    <w:uiPriority w:val="99"/>
    <w:unhideWhenUsed/>
    <w:pPr>
      <w:pBdr>
        <w:top w:space="1" w:sz="6" w:color="auto" w:val="single"/>
        <w:left w:space="1" w:sz="6" w:color="auto" w:val="single"/>
        <w:bottom w:space="1" w:sz="6" w:color="auto" w:val="single"/>
        <w:right w:space="1" w:sz="6" w:color="auto" w:val="single"/>
      </w:pBdr>
      <w:shd w:fill="auto" w:color="auto" w:val="pct20"/>
      <w:spacing w:lineRule="auto" w:line="240" w:after="0"/>
      <w:ind w:hanging="1134" w:left="1134"/>
    </w:pPr>
    <w:rPr>
      <w:rFonts w:cstheme="majorBidi" w:eastAsiaTheme="majorEastAsia" w:hAnsiTheme="majorHAnsi" w:asciiTheme="majorHAnsi"/>
      <w:sz w:val="24"/>
      <w:szCs w:val="24"/>
    </w:rPr>
  </w:style>
  <w:style w:styleId="ListBullet2" w:type="paragraph">
    <w:name w:val="List Bullet 2"/>
    <w:basedOn w:val="Normal"/>
    <w:uiPriority w:val="99"/>
    <w:unhideWhenUsed/>
    <w:pPr>
      <w:numPr>
        <w:numId w:val="5"/>
      </w:numPr>
      <w:contextualSpacing/>
    </w:pPr>
  </w:style>
  <w:style w:styleId="ListBullet3" w:type="paragraph">
    <w:name w:val="List Bullet 3"/>
    <w:basedOn w:val="Normal"/>
    <w:uiPriority w:val="99"/>
    <w:unhideWhenUsed/>
    <w:pPr>
      <w:numPr>
        <w:numId w:val="6"/>
      </w:numPr>
      <w:contextualSpacing/>
    </w:pPr>
  </w:style>
  <w:style w:styleId="BodyTextFirstIndent" w:type="paragraph">
    <w:name w:val="Body Text First Indent"/>
    <w:basedOn w:val="BodyText"/>
    <w:link w:val="BodyTextFirstIndentChar"/>
    <w:uiPriority w:val="99"/>
    <w:unhideWhenUsed/>
    <w:pPr>
      <w:spacing w:after="200"/>
      <w:ind w:firstLine="360"/>
    </w:pPr>
  </w:style>
  <w:style w:styleId="ListBullet4" w:type="paragraph">
    <w:name w:val="List Bullet 4"/>
    <w:basedOn w:val="Normal"/>
    <w:uiPriority w:val="99"/>
    <w:unhideWhenUsed/>
    <w:pPr>
      <w:numPr>
        <w:numId w:val="7"/>
      </w:numPr>
      <w:contextualSpacing/>
    </w:pPr>
  </w:style>
  <w:style w:styleId="ListBullet5" w:type="paragraph">
    <w:name w:val="List Bullet 5"/>
    <w:basedOn w:val="Normal"/>
    <w:uiPriority w:val="99"/>
    <w:unhideWhenUsed/>
    <w:pPr>
      <w:numPr>
        <w:numId w:val="8"/>
      </w:numPr>
      <w:contextualSpacing/>
    </w:pPr>
  </w:style>
  <w:style w:customStyle="true" w:styleId="Heading6Char" w:type="character">
    <w:name w:val="Heading 6 Char"/>
    <w:basedOn w:val="DefaultParagraphFont"/>
    <w:link w:val="Heading6"/>
    <w:uiPriority w:val="9"/>
    <w:rPr>
      <w:rFonts w:cstheme="majorBidi" w:eastAsiaTheme="majorEastAsia" w:hAnsiTheme="majorHAnsi" w:asciiTheme="majorHAnsi"/>
      <w:i/>
      <w:iCs/>
      <w:color w:themeShade="7F" w:themeColor="accent1" w:val="243F60"/>
    </w:rPr>
  </w:style>
  <w:style w:styleId="PlainText" w:type="paragraph">
    <w:name w:val="Plain Text"/>
    <w:basedOn w:val="Normal"/>
    <w:link w:val="PlainTextChar"/>
    <w:uiPriority w:val="99"/>
    <w:unhideWhenUsed/>
    <w:pPr>
      <w:spacing w:lineRule="auto" w:line="240" w:after="0"/>
    </w:pPr>
    <w:rPr>
      <w:rFonts w:hAnsi="Consolas" w:ascii="Consolas"/>
      <w:sz w:val="21"/>
      <w:szCs w:val="21"/>
    </w:rPr>
  </w:style>
  <w:style w:styleId="1ai" w:type="numbering">
    <w:name w:val="Outline List 1"/>
    <w:basedOn w:val="NoList"/>
    <w:uiPriority w:val="99"/>
    <w:unhideWhenUsed/>
    <w:pPr>
      <w:numPr>
        <w:numId w:val="2"/>
      </w:numPr>
    </w:pPr>
  </w:style>
  <w:style w:styleId="List" w:type="paragraph">
    <w:name w:val="List"/>
    <w:basedOn w:val="Normal"/>
    <w:uiPriority w:val="99"/>
    <w:unhideWhenUsed/>
    <w:pPr>
      <w:ind w:hanging="283" w:left="283"/>
      <w:contextualSpacing/>
    </w:pPr>
  </w:style>
  <w:style w:styleId="HTMLCode" w:type="character">
    <w:name w:val="HTML Code"/>
    <w:basedOn w:val="DefaultParagraphFont"/>
    <w:uiPriority w:val="99"/>
    <w:unhideWhenUsed/>
    <w:rPr>
      <w:rFonts w:hAnsi="Consolas" w:ascii="Consolas"/>
      <w:sz w:val="20"/>
      <w:szCs w:val="20"/>
    </w:rPr>
  </w:style>
  <w:style w:styleId="BodyText" w:type="paragraph">
    <w:name w:val="Body Text"/>
    <w:basedOn w:val="Normal"/>
    <w:link w:val="BodyTextChar"/>
    <w:uiPriority w:val="99"/>
    <w:unhideWhenUsed/>
    <w:pPr>
      <w:spacing w:after="120"/>
    </w:pPr>
  </w:style>
  <w:style w:customStyle="true" w:styleId="Heading7Char" w:type="character">
    <w:name w:val="Heading 7 Char"/>
    <w:basedOn w:val="DefaultParagraphFont"/>
    <w:link w:val="Heading7"/>
    <w:uiPriority w:val="9"/>
    <w:rPr>
      <w:rFonts w:cstheme="majorBidi" w:eastAsiaTheme="majorEastAsia" w:hAnsiTheme="majorHAnsi" w:asciiTheme="majorHAnsi"/>
      <w:i/>
      <w:iCs/>
      <w:color w:themeTint="BF" w:themeColor="text1" w:val="404040"/>
    </w:rPr>
  </w:style>
  <w:style w:customStyle="true" w:styleId="Heading9Char" w:type="character">
    <w:name w:val="Heading 9 Char"/>
    <w:basedOn w:val="DefaultParagraphFont"/>
    <w:link w:val="Heading9"/>
    <w:uiPriority w:val="9"/>
    <w:rPr>
      <w:rFonts w:cstheme="majorBidi" w:eastAsiaTheme="majorEastAsia" w:hAnsiTheme="majorHAnsi" w:asciiTheme="majorHAnsi"/>
      <w:i/>
      <w:iCs/>
      <w:color w:themeTint="BF" w:themeColor="text1" w:val="404040"/>
      <w:sz w:val="20"/>
      <w:szCs w:val="20"/>
    </w:rPr>
  </w:style>
  <w:style w:styleId="BlockText" w:type="paragraph">
    <w:name w:val="Block Text"/>
    <w:basedOn w:val="Normal"/>
    <w:uiPriority w:val="99"/>
    <w:unhideWhenUsed/>
    <w:pPr>
      <w:pBdr>
        <w:top w:shadow="true" w:space="10" w:sz="2" w:themeColor="accent1" w:color="4F81BD" w:val="single"/>
        <w:left w:shadow="true" w:space="10" w:sz="2" w:themeColor="accent1" w:color="4F81BD" w:val="single"/>
        <w:bottom w:shadow="true" w:space="10" w:sz="2" w:themeColor="accent1" w:color="4F81BD" w:val="single"/>
        <w:right w:shadow="true" w:space="10" w:sz="2" w:themeColor="accent1" w:color="4F81BD" w:val="single"/>
      </w:pBdr>
      <w:ind w:right="1152" w:left="1152"/>
    </w:pPr>
    <w:rPr>
      <w:rFonts w:eastAsiaTheme="minorEastAsia"/>
      <w:i/>
      <w:iCs/>
      <w:color w:themeColor="accent1" w:val="4F81BD"/>
    </w:rPr>
  </w:style>
  <w:style w:styleId="HTMLAcronym" w:type="character">
    <w:name w:val="HTML Acronym"/>
    <w:basedOn w:val="DefaultParagraphFont"/>
    <w:uiPriority w:val="99"/>
    <w:unhideWhenUsed/>
  </w:style>
  <w:style w:customStyle="true" w:styleId="Heading8Char" w:type="character">
    <w:name w:val="Heading 8 Char"/>
    <w:basedOn w:val="DefaultParagraphFont"/>
    <w:link w:val="Heading8"/>
    <w:uiPriority w:val="9"/>
    <w:rPr>
      <w:rFonts w:cstheme="majorBidi" w:eastAsiaTheme="majorEastAsia" w:hAnsiTheme="majorHAnsi" w:asciiTheme="majorHAnsi"/>
      <w:color w:themeTint="BF" w:themeColor="text1" w:val="404040"/>
      <w:sz w:val="20"/>
      <w:szCs w:val="20"/>
    </w:rPr>
  </w:style>
  <w:style w:customStyle="true" w:styleId="CommentSubjectChar" w:type="character">
    <w:name w:val="Comment Subject Char"/>
    <w:basedOn w:val="CommentTextChar"/>
    <w:link w:val="CommentSubject"/>
    <w:uiPriority w:val="99"/>
    <w:rPr>
      <w:b/>
      <w:bCs/>
    </w:rPr>
  </w:style>
  <w:style w:styleId="FollowedHyperlink" w:type="character">
    <w:name w:val="FollowedHyperlink"/>
    <w:basedOn w:val="DefaultParagraphFont"/>
    <w:uiPriority w:val="99"/>
    <w:unhideWhenUsed/>
    <w:rPr>
      <w:color w:themeColor="followedHyperlink" w:val="800080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package/2006/relationships/metadata/core-properties" Target="../docProps/core.xml"/><Relationship Id="rId5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 xml:lang=""/>
  <cp:lastModifiedBy>docx4j</cp:lastModifiedBy>
  <cp:revision>1</cp:revision>
  <w:simpleLiteral xmlns:w="http://schemas.openxmlformats.org/wordprocessingml/2006/main" xml:lang="Some Text Here"/>
</cp:coreProperties>
</file>