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header.xml" ContentType="application/vnd.openxmlformats-officedocument.wordprocessingml.header+xml"/>
  <Override PartName="/word/cover-header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Normal"/>
      </w:pPr>
      <w:r>
        <w:t>Cover page (TODO)</w:t>
      </w:r>
    </w:p>
    <w:p>
      <w:r>
        <w:br w:type="page"/>
      </w:r>
    </w:p>
    <w:p>
      <w:pPr>
        <w:pStyle w:val="Heading1"/>
      </w:pPr>
      <w:r>
        <w:t>Overview</w:t>
      </w:r>
    </w:p>
    <w:p>
      <w:r>
        <w:br w:type="page"/>
      </w:r>
    </w:p>
    <w:p>
      <w:pPr>
        <w:pStyle w:val="Normal"/>
      </w:pPr>
      <w:r>
        <w:t>Second page</w:t>
      </w:r>
    </w:p>
    <w:p>
      <w:r>
        <w:br w:type="page"/>
      </w:r>
    </w:p>
    <w:sectPr>
      <w:headerReference w:type="first" r:id="rId2"/>
      <w:headerReference w:type="default" r:id="rId3"/>
      <w:pgSz w:code="1" w:h="15840" w:w="12240"/>
      <w:pgMar w:left="1440" w:bottom="1440" w:right="1440" w:top="1440"/>
    </w:sectPr>
  </w:body>
</w:document>
</file>

<file path=word/content-header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r>
      <w:t>Content header text</w:t>
    </w:r>
  </w:p>
</w:hdr>
</file>

<file path=word/cover-header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r>
      <w:t>Cover header text</w:t>
    </w:r>
  </w:p>
</w:hdr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cover-header.xml"/><Relationship Id="rId3" Type="http://schemas.openxmlformats.org/officeDocument/2006/relationships/header" Target="content-header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