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c598c669" w14:paraId="c598c669">
      <w:pPr>
        <w:spacing w:after="0"/>
        <w:ind w:left="0"/>
        <w:jc w:val="left"/>
        <w15:collapsed w:val="false"/>
      </w:pPr>
    </w:p>
    <w:tbl>
      <w:tblPr>
        <w:tblStyle w:val="TableGrid"/>
        <w:tblW w:type="auto" w:w="0"/>
        <w:tblCellSpacing w:type="dxa" w:w="20"/>
        <w:tblBorders>
          <w:top w:sz="8" w:color="#000000" w:val="single"/>
          <w:left w:sz="8" w:color="#000000" w:val="single"/>
          <w:bottom w:sz="8" w:color="#000000" w:val="single"/>
          <w:right w:sz="8" w:color="#000000" w:val="single"/>
          <w:insideH w:val="none"/>
          <w:insideV w:val="none"/>
        </w:tblBorders>
      </w:tblPr>
      <w:tblGrid>
        <w:gridCol w:w="4310"/>
        <w:gridCol w:w="945"/>
        <w:gridCol w:w="895"/>
        <w:gridCol w:w="4250"/>
      </w:tblGrid>
      <w:tr>
        <w:tc>
          <w:tcPr>
            <w:tcW w:type="auto" w:w="0"/>
            <w:gridSpan w:val="4"/>
            <w:tcBorders>
              <w:bottom w:sz="8" w:color="#b3b3b3" w:val="single"/>
            </w:tcBorders>
            <w:shd w:fill="ffffff"/>
          </w:tcPr>
          <w:p>
            <w:r>
              <w:rPr>
                <w:b w:val="false"/>
                <w:i w:val="false"/>
                <w:color w:val="003399"/>
              </w:rPr>
              <w:t>
                                    First header row</w:t>
            </w:r>
          </w:p>
        </w:tc>
      </w:tr>
      <w:tr>
        <w:tc>
          <w:tcPr>
            <w:tcW w:type="dxa" w:w="4310"/>
            <w:tcBorders/>
          </w:tcPr>
          <w:p>
            <w:r>
              <w:rPr>
                <w:b/>
                <w:i w:val="false"/>
                <w:color w:val="000000"/>
              </w:rPr>
              <w:t>first header</w:t>
            </w:r>
          </w:p>
        </w:tc>
        <w:tc>
          <w:tcPr>
            <w:tcW w:type="dxa" w:w="945"/>
            <w:tcBorders/>
          </w:tcPr>
          <w:p>
            <w:r>
              <w:rPr>
                <w:b/>
                <w:i w:val="false"/>
                <w:color w:val="000000"/>
              </w:rPr>
              <w:t>second header</w:t>
            </w:r>
          </w:p>
        </w:tc>
        <w:tc>
          <w:tcPr>
            <w:tcW w:type="dxa" w:w="895"/>
            <w:tcBorders/>
          </w:tcPr>
          <w:p>
            <w:r>
              <w:rPr>
                <w:b/>
                <w:i w:val="false"/>
                <w:color w:val="000000"/>
              </w:rPr>
              <w:t>third header</w:t>
            </w:r>
          </w:p>
        </w:tc>
        <w:tc>
          <w:tcPr>
            <w:tcW w:type="dxa" w:w="4250"/>
            <w:tcBorders/>
          </w:tcPr>
          <w:p>
            <w:r>
              <w:rPr>
                <w:b/>
                <w:i w:val="false"/>
                <w:color w:val="000000"/>
              </w:rPr>
              <w:t>fourth header</w:t>
            </w:r>
          </w:p>
        </w:tc>
      </w:tr>
      <w:tr>
        <w:tc>
          <w:tcPr>
            <w:tcW w:type="dxa" w:w="4310"/>
            <w:tcBorders/>
            <w:shd w:fill="efefff"/>
          </w:tcPr>
          <w:p>
            <w:r>
              <w:rPr>
                <w:b w:val="false"/>
                <w:i w:val="false"/>
                <w:color w:val="000000"/>
              </w:rPr>
              <w:t>Row 1 col 1</w:t>
            </w:r>
          </w:p>
        </w:tc>
        <w:tc>
          <w:tcPr>
            <w:tcW w:type="dxa" w:w="945"/>
            <w:tcBorders/>
          </w:tcPr>
          <w:p>
            <w:r>
              <w:rPr>
                <w:b w:val="false"/>
                <w:i w:val="false"/>
                <w:color w:val="000000"/>
              </w:rPr>
              <w:t>Row 1 col 2</w:t>
            </w:r>
          </w:p>
        </w:tc>
        <w:tc>
          <w:tcPr>
            <w:tcW w:type="dxa" w:w="895"/>
            <w:tcBorders/>
          </w:tcPr>
          <w:p>
            <w:r>
              <w:rPr>
                <w:b w:val="false"/>
                <w:i w:val="false"/>
                <w:color w:val="000000"/>
              </w:rPr>
              <w:t>Row 1 col 3</w:t>
            </w:r>
          </w:p>
        </w:tc>
        <w:tc>
          <w:tcPr>
            <w:tcW w:type="dxa" w:w="4250"/>
            <w:tcBorders/>
          </w:tcPr>
          <w:p>
            <w:r>
              <w:rPr>
                <w:b w:val="false"/>
                <w:i w:val="false"/>
                <w:color w:val="000000"/>
              </w:rPr>
              <w:t>Row 1 col 4</w:t>
            </w:r>
          </w:p>
        </w:tc>
      </w:tr>
      <w:tr>
        <w:tc>
          <w:tcPr>
            <w:tcW w:type="dxa" w:w="4310"/>
            <w:tcBorders/>
          </w:tcPr>
          <w:p>
            <w:r>
              <w:rPr>
                <w:b w:val="false"/>
                <w:i w:val="false"/>
                <w:color w:val="000000"/>
              </w:rPr>
              <w:t>Row 2 col 1</w:t>
            </w:r>
          </w:p>
        </w:tc>
        <w:tc>
          <w:tcPr>
            <w:tcW w:type="dxa" w:w="945"/>
            <w:tcBorders/>
          </w:tcPr>
          <w:p>
            <w:r>
              <w:rPr>
                <w:b w:val="false"/>
                <w:i w:val="false"/>
                <w:color w:val="000000"/>
              </w:rPr>
              <w:t>Row 2 col 2</w:t>
            </w:r>
          </w:p>
        </w:tc>
        <w:tc>
          <w:tcPr>
            <w:tcW w:type="dxa" w:w="895"/>
            <w:tcBorders/>
          </w:tcPr>
          <w:p>
            <w:r>
              <w:rPr>
                <w:b w:val="false"/>
                <w:i w:val="false"/>
                <w:color w:val="000000"/>
              </w:rPr>
              <w:t>Row 2 col 3</w:t>
            </w:r>
          </w:p>
        </w:tc>
        <w:tc>
          <w:tcPr>
            <w:tcW w:type="dxa" w:w="4250"/>
            <w:tcBorders/>
          </w:tcPr>
          <w:p>
            <w:r>
              <w:rPr>
                <w:b w:val="false"/>
                <w:i w:val="false"/>
                <w:color w:val="000000"/>
              </w:rPr>
              <w:t>Row 2 col 4</w:t>
            </w:r>
          </w:p>
        </w:tc>
      </w:tr>
    </w:tbl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3.0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