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25"/>
        <w:tblW w:w="0" w:type="auto"/>
        <w:tblLook w:val="04A0"/>
      </w:tblPr>
      <w:tblGrid>
        <w:gridCol w:w="5856"/>
      </w:tblGrid>
      <w:tr w:rsidR="00B63453" w:rsidTr="004A6E50">
        <w:trPr>
          <w:trHeight w:val="5390"/>
        </w:trPr>
        <w:tc>
          <w:tcPr>
            <w:tcW w:w="5856" w:type="dxa"/>
          </w:tcPr>
          <w:p w:rsidR="00445B70" w:rsidRDefault="004A6E50" w:rsidP="004A6E50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3pt;margin-top:147.25pt;width:116.25pt;height:68.25pt;z-index:251658240">
                  <v:textbox style="mso-next-textbox:#_x0000_s1026">
                    <w:txbxContent>
                      <w:p w:rsidR="00822E55" w:rsidRDefault="004A6E50">
                        <w:r>
                          <w:t>imagereplacing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57pt;margin-top:-50pt;width:156.75pt;height:174pt;z-index:251660288">
                  <v:textbox style="mso-next-textbox:#_x0000_s1029">
                    <w:txbxContent>
                      <w:p w:rsidR="00C20C7B" w:rsidRDefault="00C20C7B">
                        <w:r>
                          <w:t>Image replaced  in the place of String “</w:t>
                        </w:r>
                        <w:r w:rsidR="004A6E50">
                          <w:t>imagereplacing</w:t>
                        </w:r>
                        <w:r>
                          <w:t>” in table by using docx4j</w:t>
                        </w:r>
                        <w:r w:rsidR="00B51904">
                          <w:t xml:space="preserve"> (getting data from tbl.class)</w:t>
                        </w:r>
                        <w:r>
                          <w:t>, but image  size is not auto adjustable in table. It will adjustable in textbox, how to get text from textbox using docx4j .</w:t>
                        </w:r>
                      </w:p>
                    </w:txbxContent>
                  </v:textbox>
                </v:shape>
              </w:pict>
            </w:r>
            <w:r w:rsidR="00C20C7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2pt;margin-top:-24.5pt;width:105pt;height:21.75pt;flip:y;z-index:251659264" o:connectortype="straight">
                  <v:stroke endarrow="block"/>
                </v:shape>
              </w:pict>
            </w:r>
            <w:r w:rsidR="00C20C7B">
              <w:rPr>
                <w:noProof/>
              </w:rPr>
              <w:drawing>
                <wp:inline distT="0" distB="0" distL="0" distR="0">
                  <wp:extent cx="3562350" cy="4572000"/>
                  <wp:effectExtent l="19050" t="0" r="0" b="0"/>
                  <wp:docPr id="4" name="Picture 1" descr="C:\Users\teja\Desktop\269113697_b717571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ja\Desktop\269113697_b717571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C7B" w:rsidRDefault="00C20C7B" w:rsidP="004A6E50"/>
        </w:tc>
      </w:tr>
    </w:tbl>
    <w:p w:rsidR="008302C8" w:rsidRDefault="008302C8">
      <w:pPr>
        <w:rPr>
          <w:noProof/>
        </w:rPr>
      </w:pPr>
      <w:r>
        <w:rPr>
          <w:noProof/>
        </w:rPr>
        <w:pict>
          <v:shape id="_x0000_s1032" type="#_x0000_t32" style="position:absolute;margin-left:45.75pt;margin-top:6.75pt;width:48pt;height:18pt;flip:y;z-index:251663360;mso-position-horizontal-relative:text;mso-position-vertical-relative:text" o:connectortype="straight">
            <v:stroke endarrow="block"/>
          </v:shape>
        </w:pict>
      </w:r>
      <w:r w:rsidR="00055200">
        <w:rPr>
          <w:noProof/>
        </w:rPr>
        <w:t xml:space="preserve">                                      </w:t>
      </w:r>
      <w:r>
        <w:rPr>
          <w:noProof/>
        </w:rPr>
        <w:t>table</w:t>
      </w:r>
      <w:r w:rsidR="00055200">
        <w:rPr>
          <w:noProof/>
        </w:rPr>
        <w:t xml:space="preserve">                              </w:t>
      </w:r>
    </w:p>
    <w:tbl>
      <w:tblPr>
        <w:tblStyle w:val="TableGrid"/>
        <w:tblW w:w="0" w:type="auto"/>
        <w:tblLook w:val="04A0"/>
      </w:tblPr>
      <w:tblGrid>
        <w:gridCol w:w="4817"/>
      </w:tblGrid>
      <w:tr w:rsidR="008302C8" w:rsidTr="008302C8">
        <w:trPr>
          <w:trHeight w:val="674"/>
        </w:trPr>
        <w:tc>
          <w:tcPr>
            <w:tcW w:w="4817" w:type="dxa"/>
          </w:tcPr>
          <w:p w:rsidR="008302C8" w:rsidRDefault="008302C8" w:rsidP="008302C8">
            <w:r>
              <w:t>imagereplacing</w:t>
            </w:r>
          </w:p>
          <w:p w:rsidR="008302C8" w:rsidRDefault="008302C8">
            <w:pPr>
              <w:rPr>
                <w:noProof/>
              </w:rPr>
            </w:pPr>
          </w:p>
        </w:tc>
      </w:tr>
    </w:tbl>
    <w:p w:rsidR="008302C8" w:rsidRDefault="008302C8">
      <w:pPr>
        <w:rPr>
          <w:noProof/>
        </w:rPr>
      </w:pPr>
      <w:r>
        <w:rPr>
          <w:noProof/>
        </w:rPr>
        <w:pict>
          <v:shape id="_x0000_s1031" type="#_x0000_t32" style="position:absolute;margin-left:104.25pt;margin-top:2.05pt;width:.75pt;height:21.75pt;z-index:251662336;mso-position-horizontal-relative:text;mso-position-vertical-relative:text" o:connectortype="straight">
            <v:stroke endarrow="block"/>
          </v:shape>
        </w:pict>
      </w:r>
    </w:p>
    <w:p w:rsidR="008302C8" w:rsidRDefault="008302C8">
      <w:pPr>
        <w:rPr>
          <w:noProof/>
        </w:rPr>
      </w:pPr>
    </w:p>
    <w:p w:rsidR="008302C8" w:rsidRDefault="008302C8">
      <w:pPr>
        <w:rPr>
          <w:noProof/>
        </w:rPr>
      </w:pPr>
    </w:p>
    <w:p w:rsidR="008302C8" w:rsidRDefault="008302C8">
      <w:pPr>
        <w:rPr>
          <w:noProof/>
        </w:rPr>
      </w:pPr>
    </w:p>
    <w:p w:rsidR="008302C8" w:rsidRDefault="00552DCB">
      <w:pPr>
        <w:rPr>
          <w:noProof/>
        </w:rPr>
      </w:pPr>
      <w:r>
        <w:rPr>
          <w:noProof/>
        </w:rPr>
        <w:pict>
          <v:shape id="_x0000_s1030" type="#_x0000_t32" style="position:absolute;margin-left:60.35pt;margin-top:2.35pt;width:29.25pt;height:95.2pt;flip:y;z-index:251661312" o:connectortype="straight">
            <v:stroke endarrow="block"/>
          </v:shape>
        </w:pict>
      </w:r>
    </w:p>
    <w:p w:rsidR="00FD4D6E" w:rsidRDefault="00055200">
      <w:pPr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055200" w:rsidRDefault="00055200">
      <w:pPr>
        <w:rPr>
          <w:noProof/>
        </w:rPr>
      </w:pPr>
      <w:r>
        <w:rPr>
          <w:noProof/>
        </w:rPr>
        <w:t xml:space="preserve">              </w:t>
      </w:r>
    </w:p>
    <w:p w:rsidR="0035727E" w:rsidRPr="0035727E" w:rsidRDefault="0035727E" w:rsidP="006B3C10">
      <w:pPr>
        <w:jc w:val="center"/>
      </w:pPr>
    </w:p>
    <w:p w:rsidR="0035727E" w:rsidRPr="0035727E" w:rsidRDefault="0035727E" w:rsidP="0035727E"/>
    <w:p w:rsidR="0035727E" w:rsidRPr="0035727E" w:rsidRDefault="00552DCB" w:rsidP="0035727E">
      <w:r>
        <w:rPr>
          <w:noProof/>
        </w:rPr>
        <w:pict>
          <v:shape id="_x0000_s1034" type="#_x0000_t32" style="position:absolute;margin-left:114.35pt;margin-top:13.1pt;width:25.5pt;height:41.3pt;z-index:251664384" o:connectortype="straight">
            <v:stroke endarrow="block"/>
          </v:shape>
        </w:pict>
      </w:r>
    </w:p>
    <w:p w:rsidR="0035727E" w:rsidRPr="0035727E" w:rsidRDefault="0035727E" w:rsidP="0035727E"/>
    <w:p w:rsidR="0035727E" w:rsidRDefault="00552DCB" w:rsidP="0035727E">
      <w:r>
        <w:t xml:space="preserve">                                                       textbox</w:t>
      </w:r>
    </w:p>
    <w:p w:rsidR="00C20C7B" w:rsidRDefault="00C20C7B" w:rsidP="0035727E"/>
    <w:p w:rsidR="002E2865" w:rsidRPr="0035727E" w:rsidRDefault="0035727E" w:rsidP="0035727E">
      <w:pPr>
        <w:tabs>
          <w:tab w:val="left" w:pos="3375"/>
        </w:tabs>
      </w:pPr>
      <w:r>
        <w:tab/>
      </w:r>
    </w:p>
    <w:p w:rsidR="00000000" w:rsidRDefault="00C70344"/>
    <w:p w:rsidR="004A6E50" w:rsidRDefault="004A6E50"/>
    <w:p w:rsidR="004A6E50" w:rsidRDefault="004A6E50"/>
    <w:p w:rsidR="004A6E50" w:rsidRDefault="004A6E50"/>
    <w:p w:rsidR="004A6E50" w:rsidRPr="0035727E" w:rsidRDefault="004A6E50" w:rsidP="004A6E50">
      <w:r>
        <w:rPr>
          <w:noProof/>
        </w:rPr>
        <w:t>Welcome to javaprogram here we are inserting tables,images ,replaing text with another text.</w:t>
      </w:r>
      <w:r w:rsidRPr="0035727E">
        <w:t xml:space="preserve"> </w:t>
      </w:r>
    </w:p>
    <w:p w:rsidR="004A6E50" w:rsidRDefault="004A6E50"/>
    <w:sectPr w:rsidR="004A6E50" w:rsidSect="002E2865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44" w:rsidRDefault="00C70344" w:rsidP="0053271A">
      <w:pPr>
        <w:spacing w:after="0" w:line="240" w:lineRule="auto"/>
      </w:pPr>
      <w:r>
        <w:separator/>
      </w:r>
    </w:p>
  </w:endnote>
  <w:endnote w:type="continuationSeparator" w:id="1">
    <w:p w:rsidR="00C70344" w:rsidRDefault="00C70344" w:rsidP="0053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44" w:rsidRDefault="00C70344" w:rsidP="0053271A">
      <w:pPr>
        <w:spacing w:after="0" w:line="240" w:lineRule="auto"/>
      </w:pPr>
      <w:r>
        <w:separator/>
      </w:r>
    </w:p>
  </w:footnote>
  <w:footnote w:type="continuationSeparator" w:id="1">
    <w:p w:rsidR="00C70344" w:rsidRDefault="00C70344" w:rsidP="0053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1A" w:rsidRDefault="0044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9126" o:spid="_x0000_s6158" type="#_x0000_t75" style="position:absolute;margin-left:0;margin-top:0;width:467.95pt;height:193.5pt;z-index:-251657216;mso-position-horizontal:center;mso-position-horizontal-relative:margin;mso-position-vertical:center;mso-position-vertical-relative:margin" o:allowincell="f">
          <v:imagedata r:id="rId1" o:title="nitsplpic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1A" w:rsidRDefault="0044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9127" o:spid="_x0000_s6159" type="#_x0000_t75" style="position:absolute;margin-left:0;margin-top:0;width:467.95pt;height:170.4pt;z-index:-251656192;mso-position-horizontal:center;mso-position-horizontal-relative:margin;mso-position-vertical:center;mso-position-vertical-relative:margin" o:allowincell="f">
          <v:imagedata r:id="rId1" o:title="nitsplpic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1A" w:rsidRDefault="0044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9125" o:spid="_x0000_s6157" type="#_x0000_t75" style="position:absolute;margin-left:0;margin-top:0;width:467.95pt;height:193.5pt;z-index:-251658240;mso-position-horizontal:center;mso-position-horizontal-relative:margin;mso-position-vertical:center;mso-position-vertical-relative:margin" o:allowincell="f">
          <v:imagedata r:id="rId1" o:title="nitsplpic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E2865"/>
    <w:rsid w:val="00055200"/>
    <w:rsid w:val="00083E3A"/>
    <w:rsid w:val="0010644E"/>
    <w:rsid w:val="001453CC"/>
    <w:rsid w:val="00183A90"/>
    <w:rsid w:val="00204B69"/>
    <w:rsid w:val="002222DE"/>
    <w:rsid w:val="00235293"/>
    <w:rsid w:val="002A13B4"/>
    <w:rsid w:val="002E2865"/>
    <w:rsid w:val="002F1756"/>
    <w:rsid w:val="00313589"/>
    <w:rsid w:val="00341685"/>
    <w:rsid w:val="0035727E"/>
    <w:rsid w:val="00392911"/>
    <w:rsid w:val="003950FB"/>
    <w:rsid w:val="004363DC"/>
    <w:rsid w:val="00445B70"/>
    <w:rsid w:val="00490165"/>
    <w:rsid w:val="004A6E50"/>
    <w:rsid w:val="004E6A9B"/>
    <w:rsid w:val="00514703"/>
    <w:rsid w:val="00524966"/>
    <w:rsid w:val="00531220"/>
    <w:rsid w:val="0053271A"/>
    <w:rsid w:val="00552DCB"/>
    <w:rsid w:val="005C1737"/>
    <w:rsid w:val="005D06A5"/>
    <w:rsid w:val="006351FE"/>
    <w:rsid w:val="00643F05"/>
    <w:rsid w:val="00645E63"/>
    <w:rsid w:val="006A48C8"/>
    <w:rsid w:val="006B3C10"/>
    <w:rsid w:val="006B3F74"/>
    <w:rsid w:val="00704985"/>
    <w:rsid w:val="00707EF6"/>
    <w:rsid w:val="007501CC"/>
    <w:rsid w:val="00772376"/>
    <w:rsid w:val="0077353D"/>
    <w:rsid w:val="007C405D"/>
    <w:rsid w:val="00822E55"/>
    <w:rsid w:val="008302C8"/>
    <w:rsid w:val="00856C71"/>
    <w:rsid w:val="008B0484"/>
    <w:rsid w:val="009022F1"/>
    <w:rsid w:val="009963D2"/>
    <w:rsid w:val="009E0AFE"/>
    <w:rsid w:val="009E7814"/>
    <w:rsid w:val="00A5333F"/>
    <w:rsid w:val="00AD3F5C"/>
    <w:rsid w:val="00B44488"/>
    <w:rsid w:val="00B51904"/>
    <w:rsid w:val="00B63453"/>
    <w:rsid w:val="00B83DEE"/>
    <w:rsid w:val="00B92493"/>
    <w:rsid w:val="00BB61F3"/>
    <w:rsid w:val="00BD1652"/>
    <w:rsid w:val="00C20C7B"/>
    <w:rsid w:val="00C37821"/>
    <w:rsid w:val="00C70344"/>
    <w:rsid w:val="00C854A9"/>
    <w:rsid w:val="00CC26B1"/>
    <w:rsid w:val="00D03852"/>
    <w:rsid w:val="00D221E5"/>
    <w:rsid w:val="00D41D65"/>
    <w:rsid w:val="00D5540B"/>
    <w:rsid w:val="00DB01D0"/>
    <w:rsid w:val="00DC1AD6"/>
    <w:rsid w:val="00DD39D0"/>
    <w:rsid w:val="00E017F3"/>
    <w:rsid w:val="00E54D73"/>
    <w:rsid w:val="00E5518C"/>
    <w:rsid w:val="00EA72B3"/>
    <w:rsid w:val="00EF5BAD"/>
    <w:rsid w:val="00F90C8F"/>
    <w:rsid w:val="00FB1D8E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8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3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7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teja</cp:lastModifiedBy>
  <cp:revision>2</cp:revision>
  <dcterms:created xsi:type="dcterms:W3CDTF">2013-11-05T13:10:00Z</dcterms:created>
  <dcterms:modified xsi:type="dcterms:W3CDTF">2013-11-05T13:10:00Z</dcterms:modified>
</cp:coreProperties>
</file>