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89" w:rsidRDefault="00C957EF">
      <w:r>
        <w:rPr>
          <w:rFonts w:ascii="Cambria" w:hAnsi="Cambria" w:cs="Arial"/>
        </w:rPr>
        <w:br/>
      </w:r>
      <w:r>
        <w:rPr>
          <w:rFonts w:ascii="Cambria" w:hAnsi="Cambria" w:cs="Arial"/>
        </w:rPr>
        <w:br/>
        <w:t>Wednesday, April 23, 2014</w:t>
      </w:r>
      <w:r>
        <w:rPr>
          <w:rFonts w:ascii="Cambria" w:hAnsi="Cambria" w:cs="Arial"/>
        </w:rPr>
        <w:br/>
      </w:r>
      <w:r>
        <w:rPr>
          <w:rFonts w:ascii="Cambria" w:hAnsi="Cambria" w:cs="Arial"/>
        </w:rPr>
        <w:br/>
      </w:r>
    </w:p>
    <w:tbl>
      <w:tblPr>
        <w:tblW w:w="0" w:type="auto"/>
        <w:tblLook w:val="04A0" w:firstRow="1" w:lastRow="0" w:firstColumn="1" w:lastColumn="0" w:noHBand="0" w:noVBand="1"/>
      </w:tblPr>
      <w:tblGrid>
        <w:gridCol w:w="5400"/>
        <w:gridCol w:w="5400"/>
      </w:tblGrid>
      <w:tr w:rsidR="00591B89">
        <w:tc>
          <w:tcPr>
            <w:tcW w:w="5400" w:type="dxa"/>
          </w:tcPr>
          <w:p w:rsidR="00591B89" w:rsidRDefault="00111DA7">
            <w:pPr>
              <w:spacing w:after="0"/>
            </w:pPr>
            <w:r>
              <w:rPr>
                <w:rFonts w:ascii="Cambria" w:hAnsi="Cambria" w:cs="Arial"/>
              </w:rPr>
              <w:t>Person name</w:t>
            </w:r>
          </w:p>
        </w:tc>
        <w:tc>
          <w:tcPr>
            <w:tcW w:w="5400" w:type="dxa"/>
          </w:tcPr>
          <w:p w:rsidR="00591B89" w:rsidRDefault="00591B89">
            <w:pPr>
              <w:spacing w:after="0"/>
            </w:pPr>
          </w:p>
        </w:tc>
      </w:tr>
      <w:tr w:rsidR="00591B89">
        <w:tc>
          <w:tcPr>
            <w:tcW w:w="5400" w:type="dxa"/>
          </w:tcPr>
          <w:p w:rsidR="00591B89" w:rsidRDefault="00C957EF" w:rsidP="00111DA7">
            <w:pPr>
              <w:spacing w:after="0"/>
            </w:pPr>
            <w:r>
              <w:rPr>
                <w:rFonts w:ascii="Cambria" w:hAnsi="Cambria" w:cs="Arial"/>
                <w:b/>
              </w:rPr>
              <w:t xml:space="preserve">Attn: </w:t>
            </w:r>
            <w:r w:rsidR="00111DA7">
              <w:rPr>
                <w:rFonts w:ascii="Cambria" w:hAnsi="Cambria" w:cs="Arial"/>
              </w:rPr>
              <w:t>Person Name</w:t>
            </w:r>
          </w:p>
        </w:tc>
        <w:tc>
          <w:tcPr>
            <w:tcW w:w="5400" w:type="dxa"/>
          </w:tcPr>
          <w:p w:rsidR="00591B89" w:rsidRDefault="00591B89">
            <w:pPr>
              <w:spacing w:after="0"/>
            </w:pPr>
          </w:p>
        </w:tc>
      </w:tr>
      <w:tr w:rsidR="00591B89">
        <w:tc>
          <w:tcPr>
            <w:tcW w:w="5400" w:type="dxa"/>
          </w:tcPr>
          <w:p w:rsidR="00591B89" w:rsidRDefault="00591B89">
            <w:pPr>
              <w:spacing w:after="0"/>
            </w:pPr>
          </w:p>
        </w:tc>
        <w:tc>
          <w:tcPr>
            <w:tcW w:w="5400" w:type="dxa"/>
          </w:tcPr>
          <w:p w:rsidR="00591B89" w:rsidRDefault="00591B89">
            <w:pPr>
              <w:spacing w:after="0"/>
            </w:pPr>
          </w:p>
        </w:tc>
      </w:tr>
      <w:tr w:rsidR="00591B89">
        <w:tc>
          <w:tcPr>
            <w:tcW w:w="5400" w:type="dxa"/>
          </w:tcPr>
          <w:p w:rsidR="00591B89" w:rsidRDefault="00111DA7">
            <w:pPr>
              <w:spacing w:after="0"/>
            </w:pPr>
            <w:r>
              <w:rPr>
                <w:rFonts w:ascii="Cambria" w:hAnsi="Cambria" w:cs="Arial"/>
              </w:rPr>
              <w:t>Person email</w:t>
            </w:r>
          </w:p>
        </w:tc>
        <w:tc>
          <w:tcPr>
            <w:tcW w:w="5400" w:type="dxa"/>
          </w:tcPr>
          <w:p w:rsidR="00591B89" w:rsidRDefault="00591B89">
            <w:pPr>
              <w:spacing w:after="0"/>
            </w:pPr>
          </w:p>
        </w:tc>
      </w:tr>
      <w:tr w:rsidR="00591B89">
        <w:tc>
          <w:tcPr>
            <w:tcW w:w="5400" w:type="dxa"/>
          </w:tcPr>
          <w:p w:rsidR="00591B89" w:rsidRDefault="00591B89">
            <w:pPr>
              <w:spacing w:after="0"/>
            </w:pPr>
          </w:p>
        </w:tc>
        <w:tc>
          <w:tcPr>
            <w:tcW w:w="5400" w:type="dxa"/>
          </w:tcPr>
          <w:p w:rsidR="00591B89" w:rsidRDefault="00591B89">
            <w:pPr>
              <w:spacing w:after="0"/>
            </w:pPr>
          </w:p>
        </w:tc>
      </w:tr>
    </w:tbl>
    <w:p w:rsidR="00591B89" w:rsidRDefault="00591B89"/>
    <w:p w:rsidR="00591B89" w:rsidRDefault="00C957EF">
      <w:r>
        <w:rPr>
          <w:rFonts w:ascii="Cambria" w:hAnsi="Cambria" w:cs="Arial"/>
          <w:b/>
          <w:sz w:val="24"/>
          <w:szCs w:val="24"/>
          <w:u w:val="single"/>
        </w:rPr>
        <w:t xml:space="preserve">Event: </w:t>
      </w:r>
      <w:r w:rsidR="00111DA7">
        <w:rPr>
          <w:rFonts w:ascii="Cambria" w:hAnsi="Cambria" w:cs="Arial"/>
          <w:b/>
          <w:sz w:val="24"/>
          <w:szCs w:val="24"/>
          <w:u w:val="single"/>
        </w:rPr>
        <w:t>Event Name</w:t>
      </w:r>
      <w:r>
        <w:rPr>
          <w:rFonts w:ascii="Cambria" w:hAnsi="Cambria" w:cs="Arial"/>
          <w:b/>
          <w:sz w:val="24"/>
          <w:szCs w:val="24"/>
          <w:u w:val="single"/>
        </w:rPr>
        <w:br/>
      </w:r>
    </w:p>
    <w:p w:rsidR="00591B89" w:rsidRDefault="00C957EF">
      <w:r>
        <w:rPr>
          <w:rFonts w:ascii="Cambria" w:hAnsi="Cambria" w:cs="Arial"/>
          <w:sz w:val="24"/>
          <w:szCs w:val="24"/>
        </w:rPr>
        <w:br/>
      </w:r>
    </w:p>
    <w:p w:rsidR="00591B89" w:rsidRDefault="00C957EF">
      <w:r>
        <w:rPr>
          <w:rFonts w:ascii="Cambria" w:hAnsi="Cambria" w:cs="Arial"/>
        </w:rPr>
        <w:t xml:space="preserve">Dear </w:t>
      </w:r>
      <w:r w:rsidR="00111DA7">
        <w:rPr>
          <w:rFonts w:ascii="Cambria" w:hAnsi="Cambria" w:cs="Arial"/>
        </w:rPr>
        <w:t>Person Name</w:t>
      </w:r>
      <w:r>
        <w:rPr>
          <w:rFonts w:ascii="Cambria" w:hAnsi="Cambria" w:cs="Arial"/>
        </w:rPr>
        <w:t>,</w:t>
      </w:r>
    </w:p>
    <w:p w:rsidR="00591B89" w:rsidRDefault="00C957EF">
      <w:r>
        <w:rPr>
          <w:rFonts w:ascii="Cambria" w:hAnsi="Cambria" w:cs="Arial"/>
        </w:rPr>
        <w:t xml:space="preserve">Thank you for choosing </w:t>
      </w:r>
      <w:r w:rsidR="00111DA7">
        <w:rPr>
          <w:rFonts w:ascii="Cambria" w:hAnsi="Cambria" w:cs="Arial"/>
        </w:rPr>
        <w:t>this place</w:t>
      </w:r>
      <w:r>
        <w:rPr>
          <w:rFonts w:ascii="Cambria" w:hAnsi="Cambria" w:cs="Arial"/>
        </w:rPr>
        <w:t xml:space="preserve"> for your recent event.  It has been our pleasure to serve you.</w:t>
      </w:r>
    </w:p>
    <w:p w:rsidR="00591B89" w:rsidRDefault="00C957EF">
      <w:r>
        <w:rPr>
          <w:rFonts w:ascii="Cambria" w:hAnsi="Cambria" w:cs="Arial"/>
        </w:rPr>
        <w:t>Attached please find the billing information for your function with us.  If you have any questions, please feel free to contact me at 111-111-1111 or</w:t>
      </w:r>
      <w:r>
        <w:rPr>
          <w:rFonts w:ascii="Cambria" w:hAnsi="Cambria" w:cs="Arial"/>
        </w:rPr>
        <w:t xml:space="preserve"> via email at </w:t>
      </w:r>
      <w:r w:rsidR="00111DA7">
        <w:rPr>
          <w:rFonts w:ascii="Cambria" w:hAnsi="Cambria" w:cs="Arial"/>
        </w:rPr>
        <w:t>email@email</w:t>
      </w:r>
      <w:r>
        <w:rPr>
          <w:rFonts w:ascii="Cambria" w:hAnsi="Cambria" w:cs="Arial"/>
        </w:rPr>
        <w:t>.com.</w:t>
      </w:r>
    </w:p>
    <w:p w:rsidR="00591B89" w:rsidRDefault="00C957EF">
      <w:r>
        <w:rPr>
          <w:rFonts w:ascii="Cambria" w:hAnsi="Cambria" w:cs="Arial"/>
        </w:rPr>
        <w:t>Our records indicate that your function has been paid in full, and there is no balance due.  However, we understand that you may like to review the details of your event.  In an effort to maintain billing in a timely manne</w:t>
      </w:r>
      <w:r>
        <w:rPr>
          <w:rFonts w:ascii="Cambria" w:hAnsi="Cambria" w:cs="Arial"/>
        </w:rPr>
        <w:t>r, please contact me with any requests and/or disputes within one week of receipt of invoice.  This will assist us in making sure that your company receives timely and accurate responses to your requests.</w:t>
      </w:r>
    </w:p>
    <w:p w:rsidR="00591B89" w:rsidRDefault="00591B89"/>
    <w:p w:rsidR="00591B89" w:rsidRDefault="00C957EF">
      <w:r>
        <w:rPr>
          <w:rFonts w:ascii="Cambria" w:hAnsi="Cambria" w:cs="Arial"/>
        </w:rPr>
        <w:t xml:space="preserve">Once again, thank you for choosing </w:t>
      </w:r>
      <w:r w:rsidR="00111DA7">
        <w:rPr>
          <w:rFonts w:ascii="Cambria" w:hAnsi="Cambria" w:cs="Arial"/>
        </w:rPr>
        <w:t>this place</w:t>
      </w:r>
      <w:r>
        <w:rPr>
          <w:rFonts w:ascii="Cambria" w:hAnsi="Cambria" w:cs="Arial"/>
        </w:rPr>
        <w:t xml:space="preserve"> for your event!</w:t>
      </w:r>
    </w:p>
    <w:p w:rsidR="00591B89" w:rsidRDefault="00C957EF">
      <w:r>
        <w:rPr>
          <w:rFonts w:ascii="Cambria" w:hAnsi="Cambria" w:cs="Arial"/>
        </w:rPr>
        <w:t xml:space="preserve"> </w:t>
      </w:r>
    </w:p>
    <w:p w:rsidR="00591B89" w:rsidRDefault="00C957EF">
      <w:r>
        <w:rPr>
          <w:rFonts w:ascii="Cambria" w:hAnsi="Cambria" w:cs="Arial"/>
        </w:rPr>
        <w:t>Best Regards,</w:t>
      </w:r>
    </w:p>
    <w:p w:rsidR="00591B89" w:rsidRDefault="00111DA7">
      <w:r>
        <w:rPr>
          <w:rFonts w:ascii="Cambria" w:hAnsi="Cambria" w:cs="Arial"/>
        </w:rPr>
        <w:t>Manager Name</w:t>
      </w:r>
    </w:p>
    <w:p w:rsidR="00591B89" w:rsidRDefault="00C957EF">
      <w:r>
        <w:br w:type="page"/>
      </w:r>
    </w:p>
    <w:p w:rsidR="00591B89" w:rsidRDefault="00C957EF">
      <w:pPr>
        <w:jc w:val="center"/>
      </w:pPr>
      <w:r>
        <w:rPr>
          <w:rFonts w:ascii="Cambria" w:hAnsi="Cambria" w:cs="Arial"/>
          <w:b/>
          <w:sz w:val="28"/>
          <w:szCs w:val="28"/>
        </w:rPr>
        <w:lastRenderedPageBreak/>
        <w:t>Banquet Check</w:t>
      </w:r>
      <w:r>
        <w:rPr>
          <w:rFonts w:ascii="Cambria" w:hAnsi="Cambria" w:cs="Arial"/>
          <w:b/>
          <w:sz w:val="28"/>
          <w:szCs w:val="28"/>
        </w:rPr>
        <w:br/>
      </w:r>
      <w:proofErr w:type="spellStart"/>
      <w:r>
        <w:rPr>
          <w:rFonts w:ascii="Cambria" w:hAnsi="Cambria" w:cs="Arial"/>
          <w:b/>
          <w:sz w:val="28"/>
          <w:szCs w:val="28"/>
        </w:rPr>
        <w:t>Check</w:t>
      </w:r>
      <w:proofErr w:type="spellEnd"/>
      <w:r>
        <w:rPr>
          <w:rFonts w:ascii="Cambria" w:hAnsi="Cambria" w:cs="Arial"/>
          <w:b/>
          <w:sz w:val="28"/>
          <w:szCs w:val="28"/>
        </w:rPr>
        <w:t xml:space="preserve"> Date: 04/23/2014 10:25 AM</w:t>
      </w:r>
    </w:p>
    <w:tbl>
      <w:tblPr>
        <w:tblW w:w="0" w:type="auto"/>
        <w:tblLook w:val="04A0" w:firstRow="1" w:lastRow="0" w:firstColumn="1" w:lastColumn="0" w:noHBand="0" w:noVBand="1"/>
      </w:tblPr>
      <w:tblGrid>
        <w:gridCol w:w="5400"/>
        <w:gridCol w:w="5400"/>
      </w:tblGrid>
      <w:tr w:rsidR="00591B89">
        <w:tc>
          <w:tcPr>
            <w:tcW w:w="5400" w:type="dxa"/>
          </w:tcPr>
          <w:p w:rsidR="00591B89" w:rsidRDefault="00C957EF" w:rsidP="00111DA7">
            <w:pPr>
              <w:spacing w:after="0"/>
            </w:pPr>
            <w:r>
              <w:rPr>
                <w:rFonts w:ascii="Cambria" w:hAnsi="Cambria" w:cs="Arial"/>
                <w:b/>
                <w:sz w:val="18"/>
                <w:szCs w:val="18"/>
              </w:rPr>
              <w:t xml:space="preserve">Event Name: </w:t>
            </w:r>
            <w:r w:rsidR="00111DA7">
              <w:rPr>
                <w:rFonts w:ascii="Cambria" w:hAnsi="Cambria" w:cs="Arial"/>
                <w:b/>
                <w:sz w:val="18"/>
                <w:szCs w:val="18"/>
              </w:rPr>
              <w:t>event</w:t>
            </w:r>
          </w:p>
        </w:tc>
        <w:tc>
          <w:tcPr>
            <w:tcW w:w="5400" w:type="dxa"/>
          </w:tcPr>
          <w:p w:rsidR="00591B89" w:rsidRDefault="00C957EF" w:rsidP="00111DA7">
            <w:pPr>
              <w:spacing w:after="0"/>
            </w:pPr>
            <w:r>
              <w:rPr>
                <w:rFonts w:ascii="Cambria" w:hAnsi="Cambria" w:cs="Arial"/>
                <w:b/>
                <w:sz w:val="18"/>
                <w:szCs w:val="18"/>
              </w:rPr>
              <w:t xml:space="preserve">Contact: </w:t>
            </w:r>
            <w:r w:rsidR="00111DA7">
              <w:rPr>
                <w:rFonts w:ascii="Cambria" w:hAnsi="Cambria" w:cs="Arial"/>
                <w:sz w:val="18"/>
                <w:szCs w:val="18"/>
              </w:rPr>
              <w:t>name</w:t>
            </w:r>
          </w:p>
        </w:tc>
      </w:tr>
      <w:tr w:rsidR="00591B89">
        <w:tc>
          <w:tcPr>
            <w:tcW w:w="5400" w:type="dxa"/>
          </w:tcPr>
          <w:p w:rsidR="00591B89" w:rsidRDefault="00C957EF" w:rsidP="00111DA7">
            <w:pPr>
              <w:spacing w:after="0"/>
            </w:pPr>
            <w:r>
              <w:rPr>
                <w:rFonts w:ascii="Cambria" w:hAnsi="Cambria" w:cs="Arial"/>
                <w:b/>
                <w:sz w:val="18"/>
                <w:szCs w:val="18"/>
              </w:rPr>
              <w:t xml:space="preserve">Customer Name: </w:t>
            </w:r>
            <w:r w:rsidR="00111DA7">
              <w:rPr>
                <w:rFonts w:ascii="Cambria" w:hAnsi="Cambria" w:cs="Arial"/>
                <w:sz w:val="18"/>
                <w:szCs w:val="18"/>
              </w:rPr>
              <w:t>name</w:t>
            </w:r>
          </w:p>
        </w:tc>
        <w:tc>
          <w:tcPr>
            <w:tcW w:w="5400" w:type="dxa"/>
          </w:tcPr>
          <w:p w:rsidR="00591B89" w:rsidRDefault="00C957EF" w:rsidP="00111DA7">
            <w:pPr>
              <w:spacing w:after="0"/>
            </w:pPr>
            <w:r>
              <w:rPr>
                <w:rFonts w:ascii="Cambria" w:hAnsi="Cambria" w:cs="Arial"/>
                <w:b/>
                <w:sz w:val="18"/>
                <w:szCs w:val="18"/>
              </w:rPr>
              <w:t xml:space="preserve">Email:  </w:t>
            </w:r>
            <w:r w:rsidR="00111DA7">
              <w:rPr>
                <w:rFonts w:ascii="Cambria" w:hAnsi="Cambria" w:cs="Arial"/>
                <w:sz w:val="18"/>
                <w:szCs w:val="18"/>
              </w:rPr>
              <w:t>email@email</w:t>
            </w:r>
            <w:r>
              <w:rPr>
                <w:rFonts w:ascii="Cambria" w:hAnsi="Cambria" w:cs="Arial"/>
                <w:sz w:val="18"/>
                <w:szCs w:val="18"/>
              </w:rPr>
              <w:t>.com</w:t>
            </w:r>
          </w:p>
        </w:tc>
      </w:tr>
      <w:tr w:rsidR="00591B89">
        <w:tc>
          <w:tcPr>
            <w:tcW w:w="5400" w:type="dxa"/>
          </w:tcPr>
          <w:p w:rsidR="00591B89" w:rsidRDefault="00C957EF" w:rsidP="00111DA7">
            <w:pPr>
              <w:spacing w:after="0"/>
            </w:pPr>
            <w:r>
              <w:rPr>
                <w:rFonts w:ascii="Cambria" w:hAnsi="Cambria" w:cs="Arial"/>
                <w:b/>
                <w:sz w:val="18"/>
                <w:szCs w:val="18"/>
              </w:rPr>
              <w:t xml:space="preserve">Telephone: </w:t>
            </w:r>
            <w:r w:rsidR="00111DA7">
              <w:rPr>
                <w:rFonts w:ascii="Cambria" w:hAnsi="Cambria" w:cs="Arial"/>
                <w:sz w:val="18"/>
                <w:szCs w:val="18"/>
              </w:rPr>
              <w:t>phone</w:t>
            </w:r>
          </w:p>
        </w:tc>
        <w:tc>
          <w:tcPr>
            <w:tcW w:w="5400" w:type="dxa"/>
          </w:tcPr>
          <w:p w:rsidR="00591B89" w:rsidRDefault="00C957EF" w:rsidP="00111DA7">
            <w:pPr>
              <w:spacing w:after="0"/>
            </w:pPr>
            <w:r>
              <w:rPr>
                <w:rFonts w:ascii="Cambria" w:hAnsi="Cambria" w:cs="Arial"/>
                <w:b/>
                <w:sz w:val="18"/>
                <w:szCs w:val="18"/>
              </w:rPr>
              <w:t xml:space="preserve">Salesperson: </w:t>
            </w:r>
            <w:r w:rsidR="00111DA7">
              <w:rPr>
                <w:rFonts w:ascii="Cambria" w:hAnsi="Cambria" w:cs="Arial"/>
                <w:sz w:val="18"/>
                <w:szCs w:val="18"/>
              </w:rPr>
              <w:t>name</w:t>
            </w:r>
          </w:p>
        </w:tc>
      </w:tr>
      <w:tr w:rsidR="00591B89">
        <w:tc>
          <w:tcPr>
            <w:tcW w:w="5400" w:type="dxa"/>
          </w:tcPr>
          <w:p w:rsidR="00591B89" w:rsidRDefault="00C957EF">
            <w:pPr>
              <w:spacing w:after="0"/>
            </w:pPr>
            <w:r>
              <w:rPr>
                <w:rFonts w:ascii="Cambria" w:hAnsi="Cambria" w:cs="Arial"/>
                <w:b/>
                <w:sz w:val="18"/>
                <w:szCs w:val="18"/>
              </w:rPr>
              <w:t xml:space="preserve">Fax: </w:t>
            </w:r>
          </w:p>
        </w:tc>
        <w:tc>
          <w:tcPr>
            <w:tcW w:w="5400" w:type="dxa"/>
          </w:tcPr>
          <w:p w:rsidR="00591B89" w:rsidRDefault="00C957EF" w:rsidP="00111DA7">
            <w:pPr>
              <w:spacing w:after="0"/>
            </w:pPr>
            <w:r>
              <w:rPr>
                <w:rFonts w:ascii="Cambria" w:hAnsi="Cambria" w:cs="Arial"/>
                <w:b/>
                <w:sz w:val="18"/>
                <w:szCs w:val="18"/>
              </w:rPr>
              <w:t xml:space="preserve">Member Name: </w:t>
            </w:r>
            <w:r w:rsidR="00111DA7">
              <w:rPr>
                <w:rFonts w:ascii="Cambria" w:hAnsi="Cambria" w:cs="Arial"/>
                <w:sz w:val="18"/>
                <w:szCs w:val="18"/>
              </w:rPr>
              <w:t>name</w:t>
            </w:r>
            <w:bookmarkStart w:id="0" w:name="_GoBack"/>
            <w:bookmarkEnd w:id="0"/>
          </w:p>
        </w:tc>
      </w:tr>
      <w:tr w:rsidR="00591B89">
        <w:tc>
          <w:tcPr>
            <w:tcW w:w="5400" w:type="dxa"/>
          </w:tcPr>
          <w:p w:rsidR="00591B89" w:rsidRDefault="00C957EF">
            <w:pPr>
              <w:spacing w:after="0"/>
            </w:pPr>
            <w:r>
              <w:rPr>
                <w:rFonts w:ascii="Cambria" w:hAnsi="Cambria" w:cs="Arial"/>
                <w:b/>
                <w:sz w:val="18"/>
                <w:szCs w:val="18"/>
              </w:rPr>
              <w:t xml:space="preserve">Address: </w:t>
            </w:r>
          </w:p>
        </w:tc>
        <w:tc>
          <w:tcPr>
            <w:tcW w:w="5400" w:type="dxa"/>
          </w:tcPr>
          <w:p w:rsidR="00591B89" w:rsidRDefault="00C957EF">
            <w:pPr>
              <w:spacing w:after="0"/>
            </w:pPr>
            <w:r>
              <w:rPr>
                <w:rFonts w:ascii="Cambria" w:hAnsi="Cambria" w:cs="Arial"/>
                <w:b/>
                <w:sz w:val="18"/>
                <w:szCs w:val="18"/>
              </w:rPr>
              <w:t xml:space="preserve">Member Number: </w:t>
            </w:r>
            <w:r>
              <w:rPr>
                <w:rFonts w:ascii="Cambria" w:hAnsi="Cambria" w:cs="Arial"/>
                <w:sz w:val="18"/>
                <w:szCs w:val="18"/>
              </w:rPr>
              <w:t>80-016359</w:t>
            </w:r>
          </w:p>
        </w:tc>
      </w:tr>
      <w:tr w:rsidR="00591B89">
        <w:tc>
          <w:tcPr>
            <w:tcW w:w="5400" w:type="dxa"/>
          </w:tcPr>
          <w:p w:rsidR="00591B89" w:rsidRDefault="00C957EF">
            <w:pPr>
              <w:spacing w:after="0"/>
            </w:pPr>
            <w:r>
              <w:rPr>
                <w:rFonts w:ascii="Cambria" w:hAnsi="Cambria" w:cs="Arial"/>
                <w:b/>
                <w:sz w:val="18"/>
                <w:szCs w:val="18"/>
              </w:rPr>
              <w:t xml:space="preserve">BEO#: </w:t>
            </w:r>
            <w:r>
              <w:rPr>
                <w:rFonts w:ascii="Cambria" w:hAnsi="Cambria" w:cs="Arial"/>
                <w:sz w:val="18"/>
                <w:szCs w:val="18"/>
              </w:rPr>
              <w:t>2014-009048</w:t>
            </w:r>
          </w:p>
        </w:tc>
        <w:tc>
          <w:tcPr>
            <w:tcW w:w="5400" w:type="dxa"/>
          </w:tcPr>
          <w:p w:rsidR="00591B89" w:rsidRDefault="00C957EF">
            <w:pPr>
              <w:spacing w:after="0"/>
            </w:pPr>
            <w:r>
              <w:rPr>
                <w:rFonts w:ascii="Cambria" w:hAnsi="Cambria" w:cs="Arial"/>
                <w:b/>
                <w:sz w:val="18"/>
                <w:szCs w:val="18"/>
              </w:rPr>
              <w:t xml:space="preserve">Event Start Date: </w:t>
            </w:r>
            <w:r>
              <w:rPr>
                <w:rFonts w:ascii="Cambria" w:hAnsi="Cambria" w:cs="Arial"/>
                <w:sz w:val="18"/>
                <w:szCs w:val="18"/>
              </w:rPr>
              <w:t>04/15/2014 11:55 AM</w:t>
            </w:r>
          </w:p>
        </w:tc>
      </w:tr>
      <w:tr w:rsidR="00591B89">
        <w:tc>
          <w:tcPr>
            <w:tcW w:w="5400" w:type="dxa"/>
          </w:tcPr>
          <w:p w:rsidR="00591B89" w:rsidRDefault="00C957EF">
            <w:pPr>
              <w:spacing w:after="0"/>
            </w:pPr>
            <w:r>
              <w:rPr>
                <w:rFonts w:ascii="Cambria" w:hAnsi="Cambria" w:cs="Arial"/>
                <w:b/>
                <w:sz w:val="18"/>
                <w:szCs w:val="18"/>
              </w:rPr>
              <w:t xml:space="preserve">NYS Tax Ex: </w:t>
            </w:r>
          </w:p>
        </w:tc>
        <w:tc>
          <w:tcPr>
            <w:tcW w:w="5400" w:type="dxa"/>
          </w:tcPr>
          <w:p w:rsidR="00591B89" w:rsidRDefault="00C957EF">
            <w:pPr>
              <w:spacing w:after="0"/>
            </w:pPr>
            <w:r>
              <w:rPr>
                <w:rFonts w:ascii="Cambria" w:hAnsi="Cambria" w:cs="Arial"/>
                <w:b/>
                <w:sz w:val="18"/>
                <w:szCs w:val="18"/>
              </w:rPr>
              <w:t xml:space="preserve">Event End Date: </w:t>
            </w:r>
            <w:r>
              <w:rPr>
                <w:rFonts w:ascii="Cambria" w:hAnsi="Cambria" w:cs="Arial"/>
                <w:sz w:val="18"/>
                <w:szCs w:val="18"/>
              </w:rPr>
              <w:t>04/15/2014 11:56 AM</w:t>
            </w:r>
          </w:p>
        </w:tc>
      </w:tr>
    </w:tbl>
    <w:p w:rsidR="00591B89" w:rsidRDefault="00C957EF">
      <w:pPr>
        <w:jc w:val="center"/>
      </w:pPr>
      <w:r>
        <w:rPr>
          <w:rFonts w:ascii="Cambria" w:hAnsi="Cambria" w:cs="Arial"/>
          <w:b/>
        </w:rPr>
        <w:br/>
        <w:t>Catering Items</w:t>
      </w:r>
    </w:p>
    <w:tbl>
      <w:tblPr>
        <w:tblStyle w:val="TableGrid"/>
        <w:tblW w:w="0" w:type="auto"/>
        <w:tblLook w:val="04A0" w:firstRow="1" w:lastRow="0" w:firstColumn="1" w:lastColumn="0" w:noHBand="0" w:noVBand="1"/>
      </w:tblPr>
      <w:tblGrid>
        <w:gridCol w:w="1542"/>
        <w:gridCol w:w="1542"/>
        <w:gridCol w:w="1542"/>
        <w:gridCol w:w="1542"/>
        <w:gridCol w:w="1542"/>
        <w:gridCol w:w="1542"/>
        <w:gridCol w:w="1542"/>
      </w:tblGrid>
      <w:tr w:rsidR="00591B89">
        <w:tc>
          <w:tcPr>
            <w:tcW w:w="1542" w:type="dxa"/>
          </w:tcPr>
          <w:p w:rsidR="00591B89" w:rsidRDefault="00C957EF">
            <w:pPr>
              <w:jc w:val="center"/>
            </w:pPr>
            <w:r>
              <w:rPr>
                <w:rFonts w:ascii="Cambria" w:hAnsi="Cambria" w:cs="Arial"/>
                <w:b/>
                <w:sz w:val="18"/>
                <w:szCs w:val="18"/>
              </w:rPr>
              <w:t>Day</w:t>
            </w:r>
          </w:p>
        </w:tc>
        <w:tc>
          <w:tcPr>
            <w:tcW w:w="1542" w:type="dxa"/>
          </w:tcPr>
          <w:p w:rsidR="00591B89" w:rsidRDefault="00C957EF">
            <w:pPr>
              <w:jc w:val="center"/>
            </w:pPr>
            <w:r>
              <w:rPr>
                <w:rFonts w:ascii="Cambria" w:hAnsi="Cambria" w:cs="Arial"/>
                <w:b/>
                <w:sz w:val="18"/>
                <w:szCs w:val="18"/>
              </w:rPr>
              <w:t>Time</w:t>
            </w:r>
          </w:p>
        </w:tc>
        <w:tc>
          <w:tcPr>
            <w:tcW w:w="1542" w:type="dxa"/>
          </w:tcPr>
          <w:p w:rsidR="00591B89" w:rsidRDefault="00C957EF">
            <w:pPr>
              <w:jc w:val="center"/>
            </w:pPr>
            <w:r>
              <w:rPr>
                <w:rFonts w:ascii="Cambria" w:hAnsi="Cambria" w:cs="Arial"/>
                <w:b/>
                <w:sz w:val="18"/>
                <w:szCs w:val="18"/>
              </w:rPr>
              <w:t>Function Room</w:t>
            </w:r>
          </w:p>
        </w:tc>
        <w:tc>
          <w:tcPr>
            <w:tcW w:w="1542" w:type="dxa"/>
          </w:tcPr>
          <w:p w:rsidR="00591B89" w:rsidRDefault="00C957EF">
            <w:pPr>
              <w:jc w:val="center"/>
            </w:pPr>
            <w:r>
              <w:rPr>
                <w:rFonts w:ascii="Cambria" w:hAnsi="Cambria" w:cs="Arial"/>
                <w:b/>
                <w:sz w:val="18"/>
                <w:szCs w:val="18"/>
              </w:rPr>
              <w:t>Type</w:t>
            </w:r>
          </w:p>
        </w:tc>
        <w:tc>
          <w:tcPr>
            <w:tcW w:w="1542" w:type="dxa"/>
          </w:tcPr>
          <w:p w:rsidR="00591B89" w:rsidRDefault="00C957EF">
            <w:pPr>
              <w:jc w:val="center"/>
            </w:pPr>
            <w:r>
              <w:rPr>
                <w:rFonts w:ascii="Cambria" w:hAnsi="Cambria" w:cs="Arial"/>
                <w:b/>
                <w:sz w:val="18"/>
                <w:szCs w:val="18"/>
              </w:rPr>
              <w:t>Cost</w:t>
            </w:r>
          </w:p>
        </w:tc>
        <w:tc>
          <w:tcPr>
            <w:tcW w:w="1542" w:type="dxa"/>
          </w:tcPr>
          <w:p w:rsidR="00591B89" w:rsidRDefault="00C957EF">
            <w:pPr>
              <w:jc w:val="center"/>
            </w:pPr>
            <w:proofErr w:type="spellStart"/>
            <w:r>
              <w:rPr>
                <w:rFonts w:ascii="Cambria" w:hAnsi="Cambria" w:cs="Arial"/>
                <w:b/>
                <w:sz w:val="18"/>
                <w:szCs w:val="18"/>
              </w:rPr>
              <w:t>Qty</w:t>
            </w:r>
            <w:proofErr w:type="spellEnd"/>
          </w:p>
        </w:tc>
        <w:tc>
          <w:tcPr>
            <w:tcW w:w="1542" w:type="dxa"/>
          </w:tcPr>
          <w:p w:rsidR="00591B89" w:rsidRDefault="00C957EF">
            <w:pPr>
              <w:jc w:val="center"/>
            </w:pPr>
            <w:r>
              <w:rPr>
                <w:rFonts w:ascii="Cambria" w:hAnsi="Cambria" w:cs="Arial"/>
                <w:b/>
                <w:sz w:val="18"/>
                <w:szCs w:val="18"/>
              </w:rPr>
              <w:t>Total</w:t>
            </w:r>
          </w:p>
        </w:tc>
      </w:tr>
      <w:tr w:rsidR="00591B89">
        <w:tc>
          <w:tcPr>
            <w:tcW w:w="1542" w:type="dxa"/>
          </w:tcPr>
          <w:p w:rsidR="00591B89" w:rsidRDefault="00C957EF">
            <w:pPr>
              <w:jc w:val="center"/>
            </w:pPr>
            <w:r>
              <w:rPr>
                <w:rFonts w:ascii="Cambria" w:hAnsi="Cambria" w:cs="Arial"/>
                <w:sz w:val="18"/>
                <w:szCs w:val="18"/>
              </w:rPr>
              <w:t>04/16/2014</w:t>
            </w:r>
          </w:p>
        </w:tc>
        <w:tc>
          <w:tcPr>
            <w:tcW w:w="1542" w:type="dxa"/>
          </w:tcPr>
          <w:p w:rsidR="00591B89" w:rsidRDefault="00C957EF">
            <w:pPr>
              <w:jc w:val="center"/>
            </w:pPr>
            <w:r>
              <w:rPr>
                <w:rFonts w:ascii="Cambria" w:hAnsi="Cambria" w:cs="Arial"/>
                <w:sz w:val="18"/>
                <w:szCs w:val="18"/>
              </w:rPr>
              <w:t>6:00 PM</w:t>
            </w:r>
          </w:p>
        </w:tc>
        <w:tc>
          <w:tcPr>
            <w:tcW w:w="1542" w:type="dxa"/>
          </w:tcPr>
          <w:p w:rsidR="00591B89" w:rsidRDefault="00C957EF">
            <w:pPr>
              <w:jc w:val="center"/>
            </w:pPr>
            <w:r>
              <w:rPr>
                <w:rFonts w:ascii="Cambria" w:hAnsi="Cambria" w:cs="Arial"/>
                <w:sz w:val="18"/>
                <w:szCs w:val="18"/>
              </w:rPr>
              <w:t>Garden</w:t>
            </w:r>
          </w:p>
        </w:tc>
        <w:tc>
          <w:tcPr>
            <w:tcW w:w="1542" w:type="dxa"/>
          </w:tcPr>
          <w:p w:rsidR="00591B89" w:rsidRDefault="00C957EF">
            <w:pPr>
              <w:jc w:val="center"/>
            </w:pPr>
            <w:r>
              <w:rPr>
                <w:rFonts w:ascii="Cambria" w:hAnsi="Cambria" w:cs="Arial"/>
                <w:sz w:val="18"/>
                <w:szCs w:val="18"/>
              </w:rPr>
              <w:t xml:space="preserve">Vegetable </w:t>
            </w:r>
            <w:proofErr w:type="spellStart"/>
            <w:r>
              <w:rPr>
                <w:rFonts w:ascii="Cambria" w:hAnsi="Cambria" w:cs="Arial"/>
                <w:sz w:val="18"/>
                <w:szCs w:val="18"/>
              </w:rPr>
              <w:t>Crudites</w:t>
            </w:r>
            <w:proofErr w:type="spellEnd"/>
          </w:p>
        </w:tc>
        <w:tc>
          <w:tcPr>
            <w:tcW w:w="1542" w:type="dxa"/>
          </w:tcPr>
          <w:p w:rsidR="00591B89" w:rsidRDefault="00C957EF">
            <w:pPr>
              <w:jc w:val="center"/>
            </w:pPr>
            <w:r>
              <w:rPr>
                <w:rFonts w:ascii="Cambria" w:hAnsi="Cambria" w:cs="Arial"/>
                <w:sz w:val="18"/>
                <w:szCs w:val="18"/>
              </w:rPr>
              <w:t>$10.00</w:t>
            </w:r>
          </w:p>
        </w:tc>
        <w:tc>
          <w:tcPr>
            <w:tcW w:w="1542" w:type="dxa"/>
          </w:tcPr>
          <w:p w:rsidR="00591B89" w:rsidRDefault="00C957EF">
            <w:pPr>
              <w:jc w:val="center"/>
            </w:pPr>
            <w:r>
              <w:rPr>
                <w:rFonts w:ascii="Cambria" w:hAnsi="Cambria" w:cs="Arial"/>
                <w:sz w:val="18"/>
                <w:szCs w:val="18"/>
              </w:rPr>
              <w:t>50</w:t>
            </w:r>
          </w:p>
        </w:tc>
        <w:tc>
          <w:tcPr>
            <w:tcW w:w="1542" w:type="dxa"/>
          </w:tcPr>
          <w:p w:rsidR="00591B89" w:rsidRDefault="00C957EF">
            <w:pPr>
              <w:jc w:val="center"/>
            </w:pPr>
            <w:r>
              <w:rPr>
                <w:rFonts w:ascii="Cambria" w:hAnsi="Cambria" w:cs="Arial"/>
                <w:sz w:val="18"/>
                <w:szCs w:val="18"/>
              </w:rPr>
              <w:t>$500.00</w:t>
            </w:r>
          </w:p>
        </w:tc>
      </w:tr>
    </w:tbl>
    <w:p w:rsidR="00591B89" w:rsidRDefault="00C957EF">
      <w:pPr>
        <w:jc w:val="center"/>
      </w:pPr>
      <w:r>
        <w:rPr>
          <w:rFonts w:ascii="Cambria" w:hAnsi="Cambria" w:cs="Arial"/>
          <w:b/>
        </w:rPr>
        <w:br/>
        <w:t>Beverage Items</w:t>
      </w:r>
    </w:p>
    <w:tbl>
      <w:tblPr>
        <w:tblStyle w:val="TableGrid"/>
        <w:tblW w:w="0" w:type="auto"/>
        <w:tblLook w:val="04A0" w:firstRow="1" w:lastRow="0" w:firstColumn="1" w:lastColumn="0" w:noHBand="0" w:noVBand="1"/>
      </w:tblPr>
      <w:tblGrid>
        <w:gridCol w:w="1542"/>
        <w:gridCol w:w="1542"/>
        <w:gridCol w:w="1542"/>
        <w:gridCol w:w="1542"/>
        <w:gridCol w:w="1542"/>
        <w:gridCol w:w="1542"/>
        <w:gridCol w:w="1542"/>
      </w:tblGrid>
      <w:tr w:rsidR="00591B89">
        <w:tc>
          <w:tcPr>
            <w:tcW w:w="1542" w:type="dxa"/>
          </w:tcPr>
          <w:p w:rsidR="00591B89" w:rsidRDefault="00C957EF">
            <w:pPr>
              <w:jc w:val="center"/>
            </w:pPr>
            <w:r>
              <w:rPr>
                <w:rFonts w:ascii="Cambria" w:hAnsi="Cambria" w:cs="Arial"/>
                <w:b/>
                <w:sz w:val="18"/>
                <w:szCs w:val="18"/>
              </w:rPr>
              <w:t>Day</w:t>
            </w:r>
          </w:p>
        </w:tc>
        <w:tc>
          <w:tcPr>
            <w:tcW w:w="1542" w:type="dxa"/>
          </w:tcPr>
          <w:p w:rsidR="00591B89" w:rsidRDefault="00C957EF">
            <w:pPr>
              <w:jc w:val="center"/>
            </w:pPr>
            <w:r>
              <w:rPr>
                <w:rFonts w:ascii="Cambria" w:hAnsi="Cambria" w:cs="Arial"/>
                <w:b/>
                <w:sz w:val="18"/>
                <w:szCs w:val="18"/>
              </w:rPr>
              <w:t>Time</w:t>
            </w:r>
          </w:p>
        </w:tc>
        <w:tc>
          <w:tcPr>
            <w:tcW w:w="1542" w:type="dxa"/>
          </w:tcPr>
          <w:p w:rsidR="00591B89" w:rsidRDefault="00C957EF">
            <w:pPr>
              <w:jc w:val="center"/>
            </w:pPr>
            <w:r>
              <w:rPr>
                <w:rFonts w:ascii="Cambria" w:hAnsi="Cambria" w:cs="Arial"/>
                <w:b/>
                <w:sz w:val="18"/>
                <w:szCs w:val="18"/>
              </w:rPr>
              <w:t>Function Room</w:t>
            </w:r>
          </w:p>
        </w:tc>
        <w:tc>
          <w:tcPr>
            <w:tcW w:w="1542" w:type="dxa"/>
          </w:tcPr>
          <w:p w:rsidR="00591B89" w:rsidRDefault="00C957EF">
            <w:pPr>
              <w:jc w:val="center"/>
            </w:pPr>
            <w:r>
              <w:rPr>
                <w:rFonts w:ascii="Cambria" w:hAnsi="Cambria" w:cs="Arial"/>
                <w:b/>
                <w:sz w:val="18"/>
                <w:szCs w:val="18"/>
              </w:rPr>
              <w:t>Type</w:t>
            </w:r>
          </w:p>
        </w:tc>
        <w:tc>
          <w:tcPr>
            <w:tcW w:w="1542" w:type="dxa"/>
          </w:tcPr>
          <w:p w:rsidR="00591B89" w:rsidRDefault="00C957EF">
            <w:pPr>
              <w:jc w:val="center"/>
            </w:pPr>
            <w:r>
              <w:rPr>
                <w:rFonts w:ascii="Cambria" w:hAnsi="Cambria" w:cs="Arial"/>
                <w:b/>
                <w:sz w:val="18"/>
                <w:szCs w:val="18"/>
              </w:rPr>
              <w:t>Cost</w:t>
            </w:r>
          </w:p>
        </w:tc>
        <w:tc>
          <w:tcPr>
            <w:tcW w:w="1542" w:type="dxa"/>
          </w:tcPr>
          <w:p w:rsidR="00591B89" w:rsidRDefault="00C957EF">
            <w:pPr>
              <w:jc w:val="center"/>
            </w:pPr>
            <w:proofErr w:type="spellStart"/>
            <w:r>
              <w:rPr>
                <w:rFonts w:ascii="Cambria" w:hAnsi="Cambria" w:cs="Arial"/>
                <w:b/>
                <w:sz w:val="18"/>
                <w:szCs w:val="18"/>
              </w:rPr>
              <w:t>Qty</w:t>
            </w:r>
            <w:proofErr w:type="spellEnd"/>
          </w:p>
        </w:tc>
        <w:tc>
          <w:tcPr>
            <w:tcW w:w="1542" w:type="dxa"/>
          </w:tcPr>
          <w:p w:rsidR="00591B89" w:rsidRDefault="00C957EF">
            <w:pPr>
              <w:jc w:val="center"/>
            </w:pPr>
            <w:r>
              <w:rPr>
                <w:rFonts w:ascii="Cambria" w:hAnsi="Cambria" w:cs="Arial"/>
                <w:b/>
                <w:sz w:val="18"/>
                <w:szCs w:val="18"/>
              </w:rPr>
              <w:t>Total</w:t>
            </w:r>
          </w:p>
        </w:tc>
      </w:tr>
      <w:tr w:rsidR="00591B89">
        <w:tc>
          <w:tcPr>
            <w:tcW w:w="1542" w:type="dxa"/>
          </w:tcPr>
          <w:p w:rsidR="00591B89" w:rsidRDefault="00C957EF">
            <w:pPr>
              <w:jc w:val="center"/>
            </w:pPr>
            <w:r>
              <w:rPr>
                <w:rFonts w:ascii="Cambria" w:hAnsi="Cambria" w:cs="Arial"/>
                <w:sz w:val="18"/>
                <w:szCs w:val="18"/>
              </w:rPr>
              <w:t>04/16/2014</w:t>
            </w:r>
          </w:p>
        </w:tc>
        <w:tc>
          <w:tcPr>
            <w:tcW w:w="1542" w:type="dxa"/>
          </w:tcPr>
          <w:p w:rsidR="00591B89" w:rsidRDefault="00C957EF">
            <w:pPr>
              <w:jc w:val="center"/>
            </w:pPr>
            <w:r>
              <w:rPr>
                <w:rFonts w:ascii="Cambria" w:hAnsi="Cambria" w:cs="Arial"/>
                <w:sz w:val="18"/>
                <w:szCs w:val="18"/>
              </w:rPr>
              <w:t>6:00 PM</w:t>
            </w:r>
          </w:p>
        </w:tc>
        <w:tc>
          <w:tcPr>
            <w:tcW w:w="1542" w:type="dxa"/>
          </w:tcPr>
          <w:p w:rsidR="00591B89" w:rsidRDefault="00C957EF">
            <w:pPr>
              <w:jc w:val="center"/>
            </w:pPr>
            <w:r>
              <w:rPr>
                <w:rFonts w:ascii="Cambria" w:hAnsi="Cambria" w:cs="Arial"/>
                <w:sz w:val="18"/>
                <w:szCs w:val="18"/>
              </w:rPr>
              <w:t>Garden</w:t>
            </w:r>
          </w:p>
        </w:tc>
        <w:tc>
          <w:tcPr>
            <w:tcW w:w="1542" w:type="dxa"/>
          </w:tcPr>
          <w:p w:rsidR="00591B89" w:rsidRDefault="00C957EF">
            <w:pPr>
              <w:jc w:val="center"/>
            </w:pPr>
            <w:r>
              <w:rPr>
                <w:rFonts w:ascii="Cambria" w:hAnsi="Cambria" w:cs="Arial"/>
                <w:sz w:val="18"/>
                <w:szCs w:val="18"/>
              </w:rPr>
              <w:t>Coffee House</w:t>
            </w:r>
          </w:p>
        </w:tc>
        <w:tc>
          <w:tcPr>
            <w:tcW w:w="1542" w:type="dxa"/>
          </w:tcPr>
          <w:p w:rsidR="00591B89" w:rsidRDefault="00C957EF">
            <w:pPr>
              <w:jc w:val="center"/>
            </w:pPr>
            <w:r>
              <w:rPr>
                <w:rFonts w:ascii="Cambria" w:hAnsi="Cambria" w:cs="Arial"/>
                <w:sz w:val="18"/>
                <w:szCs w:val="18"/>
              </w:rPr>
              <w:t>$18.00</w:t>
            </w:r>
          </w:p>
        </w:tc>
        <w:tc>
          <w:tcPr>
            <w:tcW w:w="1542" w:type="dxa"/>
          </w:tcPr>
          <w:p w:rsidR="00591B89" w:rsidRDefault="00C957EF">
            <w:pPr>
              <w:jc w:val="center"/>
            </w:pPr>
            <w:r>
              <w:rPr>
                <w:rFonts w:ascii="Cambria" w:hAnsi="Cambria" w:cs="Arial"/>
                <w:sz w:val="18"/>
                <w:szCs w:val="18"/>
              </w:rPr>
              <w:t>50</w:t>
            </w:r>
          </w:p>
        </w:tc>
        <w:tc>
          <w:tcPr>
            <w:tcW w:w="1542" w:type="dxa"/>
          </w:tcPr>
          <w:p w:rsidR="00591B89" w:rsidRDefault="00C957EF">
            <w:pPr>
              <w:jc w:val="center"/>
            </w:pPr>
            <w:r>
              <w:rPr>
                <w:rFonts w:ascii="Cambria" w:hAnsi="Cambria" w:cs="Arial"/>
                <w:sz w:val="18"/>
                <w:szCs w:val="18"/>
              </w:rPr>
              <w:t>$900.00</w:t>
            </w:r>
          </w:p>
        </w:tc>
      </w:tr>
      <w:tr w:rsidR="00591B89">
        <w:tc>
          <w:tcPr>
            <w:tcW w:w="1542" w:type="dxa"/>
          </w:tcPr>
          <w:p w:rsidR="00591B89" w:rsidRDefault="00C957EF">
            <w:pPr>
              <w:jc w:val="center"/>
            </w:pPr>
            <w:r>
              <w:rPr>
                <w:rFonts w:ascii="Cambria" w:hAnsi="Cambria" w:cs="Arial"/>
                <w:sz w:val="18"/>
                <w:szCs w:val="18"/>
              </w:rPr>
              <w:t>04/16/2014</w:t>
            </w:r>
          </w:p>
        </w:tc>
        <w:tc>
          <w:tcPr>
            <w:tcW w:w="1542" w:type="dxa"/>
          </w:tcPr>
          <w:p w:rsidR="00591B89" w:rsidRDefault="00C957EF">
            <w:pPr>
              <w:jc w:val="center"/>
            </w:pPr>
            <w:r>
              <w:rPr>
                <w:rFonts w:ascii="Cambria" w:hAnsi="Cambria" w:cs="Arial"/>
                <w:sz w:val="18"/>
                <w:szCs w:val="18"/>
              </w:rPr>
              <w:t>6:00 PM</w:t>
            </w:r>
          </w:p>
        </w:tc>
        <w:tc>
          <w:tcPr>
            <w:tcW w:w="1542" w:type="dxa"/>
          </w:tcPr>
          <w:p w:rsidR="00591B89" w:rsidRDefault="00C957EF">
            <w:pPr>
              <w:jc w:val="center"/>
            </w:pPr>
            <w:r>
              <w:rPr>
                <w:rFonts w:ascii="Cambria" w:hAnsi="Cambria" w:cs="Arial"/>
                <w:sz w:val="18"/>
                <w:szCs w:val="18"/>
              </w:rPr>
              <w:t>Garden</w:t>
            </w:r>
          </w:p>
        </w:tc>
        <w:tc>
          <w:tcPr>
            <w:tcW w:w="1542" w:type="dxa"/>
          </w:tcPr>
          <w:p w:rsidR="00591B89" w:rsidRDefault="00C957EF">
            <w:pPr>
              <w:jc w:val="center"/>
            </w:pPr>
            <w:r>
              <w:rPr>
                <w:rFonts w:ascii="Cambria" w:hAnsi="Cambria" w:cs="Arial"/>
                <w:sz w:val="18"/>
                <w:szCs w:val="18"/>
              </w:rPr>
              <w:t>Beverage</w:t>
            </w:r>
            <w:r>
              <w:rPr>
                <w:rFonts w:ascii="Cambria" w:hAnsi="Cambria" w:cs="Arial"/>
                <w:sz w:val="18"/>
                <w:szCs w:val="18"/>
              </w:rPr>
              <w:t xml:space="preserve"> Package</w:t>
            </w:r>
          </w:p>
        </w:tc>
        <w:tc>
          <w:tcPr>
            <w:tcW w:w="1542" w:type="dxa"/>
          </w:tcPr>
          <w:p w:rsidR="00591B89" w:rsidRDefault="00C957EF">
            <w:pPr>
              <w:jc w:val="center"/>
            </w:pPr>
            <w:r>
              <w:rPr>
                <w:rFonts w:ascii="Cambria" w:hAnsi="Cambria" w:cs="Arial"/>
                <w:sz w:val="18"/>
                <w:szCs w:val="18"/>
              </w:rPr>
              <w:t>$100.00</w:t>
            </w:r>
          </w:p>
        </w:tc>
        <w:tc>
          <w:tcPr>
            <w:tcW w:w="1542" w:type="dxa"/>
          </w:tcPr>
          <w:p w:rsidR="00591B89" w:rsidRDefault="00C957EF">
            <w:pPr>
              <w:jc w:val="center"/>
            </w:pPr>
            <w:r>
              <w:rPr>
                <w:rFonts w:ascii="Cambria" w:hAnsi="Cambria" w:cs="Arial"/>
                <w:sz w:val="18"/>
                <w:szCs w:val="18"/>
              </w:rPr>
              <w:t>50</w:t>
            </w:r>
          </w:p>
        </w:tc>
        <w:tc>
          <w:tcPr>
            <w:tcW w:w="1542" w:type="dxa"/>
          </w:tcPr>
          <w:p w:rsidR="00591B89" w:rsidRDefault="00C957EF">
            <w:pPr>
              <w:jc w:val="center"/>
            </w:pPr>
            <w:r>
              <w:rPr>
                <w:rFonts w:ascii="Cambria" w:hAnsi="Cambria" w:cs="Arial"/>
                <w:sz w:val="18"/>
                <w:szCs w:val="18"/>
              </w:rPr>
              <w:t>$5,000.00</w:t>
            </w:r>
          </w:p>
        </w:tc>
      </w:tr>
      <w:tr w:rsidR="00591B89">
        <w:tc>
          <w:tcPr>
            <w:tcW w:w="1542" w:type="dxa"/>
          </w:tcPr>
          <w:p w:rsidR="00591B89" w:rsidRDefault="00C957EF">
            <w:pPr>
              <w:jc w:val="center"/>
            </w:pPr>
            <w:r>
              <w:rPr>
                <w:rFonts w:ascii="Cambria" w:hAnsi="Cambria" w:cs="Arial"/>
                <w:sz w:val="18"/>
                <w:szCs w:val="18"/>
              </w:rPr>
              <w:t>04/16/2014</w:t>
            </w:r>
          </w:p>
        </w:tc>
        <w:tc>
          <w:tcPr>
            <w:tcW w:w="1542" w:type="dxa"/>
          </w:tcPr>
          <w:p w:rsidR="00591B89" w:rsidRDefault="00C957EF">
            <w:pPr>
              <w:jc w:val="center"/>
            </w:pPr>
            <w:r>
              <w:rPr>
                <w:rFonts w:ascii="Cambria" w:hAnsi="Cambria" w:cs="Arial"/>
                <w:sz w:val="18"/>
                <w:szCs w:val="18"/>
              </w:rPr>
              <w:t>6:00 PM</w:t>
            </w:r>
          </w:p>
        </w:tc>
        <w:tc>
          <w:tcPr>
            <w:tcW w:w="1542" w:type="dxa"/>
          </w:tcPr>
          <w:p w:rsidR="00591B89" w:rsidRDefault="00C957EF">
            <w:pPr>
              <w:jc w:val="center"/>
            </w:pPr>
            <w:r>
              <w:rPr>
                <w:rFonts w:ascii="Cambria" w:hAnsi="Cambria" w:cs="Arial"/>
                <w:sz w:val="18"/>
                <w:szCs w:val="18"/>
              </w:rPr>
              <w:t>Conference Room</w:t>
            </w:r>
          </w:p>
        </w:tc>
        <w:tc>
          <w:tcPr>
            <w:tcW w:w="1542" w:type="dxa"/>
          </w:tcPr>
          <w:p w:rsidR="00591B89" w:rsidRDefault="00C957EF">
            <w:pPr>
              <w:jc w:val="center"/>
            </w:pPr>
            <w:r>
              <w:rPr>
                <w:rFonts w:ascii="Cambria" w:hAnsi="Cambria" w:cs="Arial"/>
                <w:sz w:val="18"/>
                <w:szCs w:val="18"/>
              </w:rPr>
              <w:t>Coffee House</w:t>
            </w:r>
          </w:p>
        </w:tc>
        <w:tc>
          <w:tcPr>
            <w:tcW w:w="1542" w:type="dxa"/>
          </w:tcPr>
          <w:p w:rsidR="00591B89" w:rsidRDefault="00C957EF">
            <w:pPr>
              <w:jc w:val="center"/>
            </w:pPr>
            <w:r>
              <w:rPr>
                <w:rFonts w:ascii="Cambria" w:hAnsi="Cambria" w:cs="Arial"/>
                <w:sz w:val="18"/>
                <w:szCs w:val="18"/>
              </w:rPr>
              <w:t>$18.00</w:t>
            </w:r>
          </w:p>
        </w:tc>
        <w:tc>
          <w:tcPr>
            <w:tcW w:w="1542" w:type="dxa"/>
          </w:tcPr>
          <w:p w:rsidR="00591B89" w:rsidRDefault="00C957EF">
            <w:pPr>
              <w:jc w:val="center"/>
            </w:pPr>
            <w:r>
              <w:rPr>
                <w:rFonts w:ascii="Cambria" w:hAnsi="Cambria" w:cs="Arial"/>
                <w:sz w:val="18"/>
                <w:szCs w:val="18"/>
              </w:rPr>
              <w:t>10</w:t>
            </w:r>
          </w:p>
        </w:tc>
        <w:tc>
          <w:tcPr>
            <w:tcW w:w="1542" w:type="dxa"/>
          </w:tcPr>
          <w:p w:rsidR="00591B89" w:rsidRDefault="00C957EF">
            <w:pPr>
              <w:jc w:val="center"/>
            </w:pPr>
            <w:r>
              <w:rPr>
                <w:rFonts w:ascii="Cambria" w:hAnsi="Cambria" w:cs="Arial"/>
                <w:sz w:val="18"/>
                <w:szCs w:val="18"/>
              </w:rPr>
              <w:t>$180.00</w:t>
            </w:r>
          </w:p>
        </w:tc>
      </w:tr>
    </w:tbl>
    <w:p w:rsidR="00591B89" w:rsidRDefault="00C957EF">
      <w:pPr>
        <w:jc w:val="center"/>
      </w:pPr>
      <w:r>
        <w:rPr>
          <w:rFonts w:ascii="Cambria" w:hAnsi="Cambria" w:cs="Arial"/>
          <w:b/>
        </w:rPr>
        <w:br/>
        <w:t>Bar Items</w:t>
      </w:r>
    </w:p>
    <w:tbl>
      <w:tblPr>
        <w:tblStyle w:val="TableGrid"/>
        <w:tblW w:w="0" w:type="auto"/>
        <w:tblLook w:val="04A0" w:firstRow="1" w:lastRow="0" w:firstColumn="1" w:lastColumn="0" w:noHBand="0" w:noVBand="1"/>
      </w:tblPr>
      <w:tblGrid>
        <w:gridCol w:w="1542"/>
        <w:gridCol w:w="1542"/>
        <w:gridCol w:w="1542"/>
        <w:gridCol w:w="1542"/>
        <w:gridCol w:w="1542"/>
        <w:gridCol w:w="1542"/>
        <w:gridCol w:w="1542"/>
      </w:tblGrid>
      <w:tr w:rsidR="00591B89">
        <w:tc>
          <w:tcPr>
            <w:tcW w:w="1542" w:type="dxa"/>
          </w:tcPr>
          <w:p w:rsidR="00591B89" w:rsidRDefault="00C957EF">
            <w:pPr>
              <w:jc w:val="center"/>
            </w:pPr>
            <w:r>
              <w:rPr>
                <w:rFonts w:ascii="Cambria" w:hAnsi="Cambria" w:cs="Arial"/>
                <w:b/>
                <w:sz w:val="18"/>
                <w:szCs w:val="18"/>
              </w:rPr>
              <w:t>Day</w:t>
            </w:r>
          </w:p>
        </w:tc>
        <w:tc>
          <w:tcPr>
            <w:tcW w:w="1542" w:type="dxa"/>
          </w:tcPr>
          <w:p w:rsidR="00591B89" w:rsidRDefault="00C957EF">
            <w:pPr>
              <w:jc w:val="center"/>
            </w:pPr>
            <w:r>
              <w:rPr>
                <w:rFonts w:ascii="Cambria" w:hAnsi="Cambria" w:cs="Arial"/>
                <w:b/>
                <w:sz w:val="18"/>
                <w:szCs w:val="18"/>
              </w:rPr>
              <w:t>Time</w:t>
            </w:r>
          </w:p>
        </w:tc>
        <w:tc>
          <w:tcPr>
            <w:tcW w:w="1542" w:type="dxa"/>
          </w:tcPr>
          <w:p w:rsidR="00591B89" w:rsidRDefault="00C957EF">
            <w:pPr>
              <w:jc w:val="center"/>
            </w:pPr>
            <w:r>
              <w:rPr>
                <w:rFonts w:ascii="Cambria" w:hAnsi="Cambria" w:cs="Arial"/>
                <w:b/>
                <w:sz w:val="18"/>
                <w:szCs w:val="18"/>
              </w:rPr>
              <w:t>Function Room</w:t>
            </w:r>
          </w:p>
        </w:tc>
        <w:tc>
          <w:tcPr>
            <w:tcW w:w="1542" w:type="dxa"/>
          </w:tcPr>
          <w:p w:rsidR="00591B89" w:rsidRDefault="00C957EF">
            <w:pPr>
              <w:jc w:val="center"/>
            </w:pPr>
            <w:r>
              <w:rPr>
                <w:rFonts w:ascii="Cambria" w:hAnsi="Cambria" w:cs="Arial"/>
                <w:b/>
                <w:sz w:val="18"/>
                <w:szCs w:val="18"/>
              </w:rPr>
              <w:t>Type</w:t>
            </w:r>
          </w:p>
        </w:tc>
        <w:tc>
          <w:tcPr>
            <w:tcW w:w="1542" w:type="dxa"/>
          </w:tcPr>
          <w:p w:rsidR="00591B89" w:rsidRDefault="00C957EF">
            <w:pPr>
              <w:jc w:val="center"/>
            </w:pPr>
            <w:r>
              <w:rPr>
                <w:rFonts w:ascii="Cambria" w:hAnsi="Cambria" w:cs="Arial"/>
                <w:b/>
                <w:sz w:val="18"/>
                <w:szCs w:val="18"/>
              </w:rPr>
              <w:t>Cost</w:t>
            </w:r>
          </w:p>
        </w:tc>
        <w:tc>
          <w:tcPr>
            <w:tcW w:w="1542" w:type="dxa"/>
          </w:tcPr>
          <w:p w:rsidR="00591B89" w:rsidRDefault="00C957EF">
            <w:pPr>
              <w:jc w:val="center"/>
            </w:pPr>
            <w:proofErr w:type="spellStart"/>
            <w:r>
              <w:rPr>
                <w:rFonts w:ascii="Cambria" w:hAnsi="Cambria" w:cs="Arial"/>
                <w:b/>
                <w:sz w:val="18"/>
                <w:szCs w:val="18"/>
              </w:rPr>
              <w:t>Qty</w:t>
            </w:r>
            <w:proofErr w:type="spellEnd"/>
          </w:p>
        </w:tc>
        <w:tc>
          <w:tcPr>
            <w:tcW w:w="1542" w:type="dxa"/>
          </w:tcPr>
          <w:p w:rsidR="00591B89" w:rsidRDefault="00C957EF">
            <w:pPr>
              <w:jc w:val="center"/>
            </w:pPr>
            <w:r>
              <w:rPr>
                <w:rFonts w:ascii="Cambria" w:hAnsi="Cambria" w:cs="Arial"/>
                <w:b/>
                <w:sz w:val="18"/>
                <w:szCs w:val="18"/>
              </w:rPr>
              <w:t>Total</w:t>
            </w:r>
          </w:p>
        </w:tc>
      </w:tr>
      <w:tr w:rsidR="00591B89">
        <w:tc>
          <w:tcPr>
            <w:tcW w:w="1542" w:type="dxa"/>
          </w:tcPr>
          <w:p w:rsidR="00591B89" w:rsidRDefault="00C957EF">
            <w:pPr>
              <w:jc w:val="center"/>
            </w:pPr>
            <w:r>
              <w:rPr>
                <w:rFonts w:ascii="Cambria" w:hAnsi="Cambria" w:cs="Arial"/>
                <w:sz w:val="18"/>
                <w:szCs w:val="18"/>
              </w:rPr>
              <w:t>04/16/2014</w:t>
            </w:r>
          </w:p>
        </w:tc>
        <w:tc>
          <w:tcPr>
            <w:tcW w:w="1542" w:type="dxa"/>
          </w:tcPr>
          <w:p w:rsidR="00591B89" w:rsidRDefault="00C957EF">
            <w:pPr>
              <w:jc w:val="center"/>
            </w:pPr>
            <w:r>
              <w:rPr>
                <w:rFonts w:ascii="Cambria" w:hAnsi="Cambria" w:cs="Arial"/>
                <w:sz w:val="18"/>
                <w:szCs w:val="18"/>
              </w:rPr>
              <w:t>6:00 PM</w:t>
            </w:r>
          </w:p>
        </w:tc>
        <w:tc>
          <w:tcPr>
            <w:tcW w:w="1542" w:type="dxa"/>
          </w:tcPr>
          <w:p w:rsidR="00591B89" w:rsidRDefault="00C957EF">
            <w:pPr>
              <w:jc w:val="center"/>
            </w:pPr>
            <w:r>
              <w:rPr>
                <w:rFonts w:ascii="Cambria" w:hAnsi="Cambria" w:cs="Arial"/>
                <w:sz w:val="18"/>
                <w:szCs w:val="18"/>
              </w:rPr>
              <w:t>Garden</w:t>
            </w:r>
          </w:p>
        </w:tc>
        <w:tc>
          <w:tcPr>
            <w:tcW w:w="1542" w:type="dxa"/>
          </w:tcPr>
          <w:p w:rsidR="00591B89" w:rsidRDefault="00C957EF">
            <w:pPr>
              <w:jc w:val="center"/>
            </w:pPr>
            <w:r>
              <w:rPr>
                <w:rFonts w:ascii="Cambria" w:hAnsi="Cambria" w:cs="Arial"/>
                <w:sz w:val="18"/>
                <w:szCs w:val="18"/>
              </w:rPr>
              <w:t>First Hour Open Bar</w:t>
            </w:r>
          </w:p>
        </w:tc>
        <w:tc>
          <w:tcPr>
            <w:tcW w:w="1542" w:type="dxa"/>
          </w:tcPr>
          <w:p w:rsidR="00591B89" w:rsidRDefault="00C957EF">
            <w:pPr>
              <w:jc w:val="center"/>
            </w:pPr>
            <w:r>
              <w:rPr>
                <w:rFonts w:ascii="Cambria" w:hAnsi="Cambria" w:cs="Arial"/>
                <w:sz w:val="18"/>
                <w:szCs w:val="18"/>
              </w:rPr>
              <w:t>$22.00</w:t>
            </w:r>
          </w:p>
        </w:tc>
        <w:tc>
          <w:tcPr>
            <w:tcW w:w="1542" w:type="dxa"/>
          </w:tcPr>
          <w:p w:rsidR="00591B89" w:rsidRDefault="00C957EF">
            <w:pPr>
              <w:jc w:val="center"/>
            </w:pPr>
            <w:r>
              <w:rPr>
                <w:rFonts w:ascii="Cambria" w:hAnsi="Cambria" w:cs="Arial"/>
                <w:sz w:val="18"/>
                <w:szCs w:val="18"/>
              </w:rPr>
              <w:t>50</w:t>
            </w:r>
          </w:p>
        </w:tc>
        <w:tc>
          <w:tcPr>
            <w:tcW w:w="1542" w:type="dxa"/>
          </w:tcPr>
          <w:p w:rsidR="00591B89" w:rsidRDefault="00C957EF">
            <w:pPr>
              <w:jc w:val="center"/>
            </w:pPr>
            <w:r>
              <w:rPr>
                <w:rFonts w:ascii="Cambria" w:hAnsi="Cambria" w:cs="Arial"/>
                <w:sz w:val="18"/>
                <w:szCs w:val="18"/>
              </w:rPr>
              <w:t>$1,100.00</w:t>
            </w:r>
          </w:p>
        </w:tc>
      </w:tr>
      <w:tr w:rsidR="00591B89">
        <w:tc>
          <w:tcPr>
            <w:tcW w:w="1542" w:type="dxa"/>
          </w:tcPr>
          <w:p w:rsidR="00591B89" w:rsidRDefault="00C957EF">
            <w:pPr>
              <w:jc w:val="center"/>
            </w:pPr>
            <w:r>
              <w:rPr>
                <w:rFonts w:ascii="Cambria" w:hAnsi="Cambria" w:cs="Arial"/>
                <w:sz w:val="18"/>
                <w:szCs w:val="18"/>
              </w:rPr>
              <w:t>04/16/2014</w:t>
            </w:r>
          </w:p>
        </w:tc>
        <w:tc>
          <w:tcPr>
            <w:tcW w:w="1542" w:type="dxa"/>
          </w:tcPr>
          <w:p w:rsidR="00591B89" w:rsidRDefault="00C957EF">
            <w:pPr>
              <w:jc w:val="center"/>
            </w:pPr>
            <w:r>
              <w:rPr>
                <w:rFonts w:ascii="Cambria" w:hAnsi="Cambria" w:cs="Arial"/>
                <w:sz w:val="18"/>
                <w:szCs w:val="18"/>
              </w:rPr>
              <w:t>6:00 PM</w:t>
            </w:r>
          </w:p>
        </w:tc>
        <w:tc>
          <w:tcPr>
            <w:tcW w:w="1542" w:type="dxa"/>
          </w:tcPr>
          <w:p w:rsidR="00591B89" w:rsidRDefault="00C957EF">
            <w:pPr>
              <w:jc w:val="center"/>
            </w:pPr>
            <w:r>
              <w:rPr>
                <w:rFonts w:ascii="Cambria" w:hAnsi="Cambria" w:cs="Arial"/>
                <w:sz w:val="18"/>
                <w:szCs w:val="18"/>
              </w:rPr>
              <w:t>Garden</w:t>
            </w:r>
          </w:p>
        </w:tc>
        <w:tc>
          <w:tcPr>
            <w:tcW w:w="1542" w:type="dxa"/>
          </w:tcPr>
          <w:p w:rsidR="00591B89" w:rsidRDefault="00C957EF">
            <w:pPr>
              <w:jc w:val="center"/>
            </w:pPr>
            <w:r>
              <w:rPr>
                <w:rFonts w:ascii="Cambria" w:hAnsi="Cambria" w:cs="Arial"/>
                <w:sz w:val="18"/>
                <w:szCs w:val="18"/>
              </w:rPr>
              <w:t xml:space="preserve">Imported </w:t>
            </w:r>
            <w:r>
              <w:rPr>
                <w:rFonts w:ascii="Cambria" w:hAnsi="Cambria" w:cs="Arial"/>
                <w:sz w:val="18"/>
                <w:szCs w:val="18"/>
              </w:rPr>
              <w:t>Beer</w:t>
            </w:r>
          </w:p>
        </w:tc>
        <w:tc>
          <w:tcPr>
            <w:tcW w:w="1542" w:type="dxa"/>
          </w:tcPr>
          <w:p w:rsidR="00591B89" w:rsidRDefault="00C957EF">
            <w:pPr>
              <w:jc w:val="center"/>
            </w:pPr>
            <w:r>
              <w:rPr>
                <w:rFonts w:ascii="Cambria" w:hAnsi="Cambria" w:cs="Arial"/>
                <w:sz w:val="18"/>
                <w:szCs w:val="18"/>
              </w:rPr>
              <w:t>$8.00</w:t>
            </w:r>
          </w:p>
        </w:tc>
        <w:tc>
          <w:tcPr>
            <w:tcW w:w="1542" w:type="dxa"/>
          </w:tcPr>
          <w:p w:rsidR="00591B89" w:rsidRDefault="00C957EF">
            <w:pPr>
              <w:jc w:val="center"/>
            </w:pPr>
            <w:r>
              <w:rPr>
                <w:rFonts w:ascii="Cambria" w:hAnsi="Cambria" w:cs="Arial"/>
                <w:sz w:val="18"/>
                <w:szCs w:val="18"/>
              </w:rPr>
              <w:t>50</w:t>
            </w:r>
          </w:p>
        </w:tc>
        <w:tc>
          <w:tcPr>
            <w:tcW w:w="1542" w:type="dxa"/>
          </w:tcPr>
          <w:p w:rsidR="00591B89" w:rsidRDefault="00C957EF">
            <w:pPr>
              <w:jc w:val="center"/>
            </w:pPr>
            <w:r>
              <w:rPr>
                <w:rFonts w:ascii="Cambria" w:hAnsi="Cambria" w:cs="Arial"/>
                <w:sz w:val="18"/>
                <w:szCs w:val="18"/>
              </w:rPr>
              <w:t>$400.00</w:t>
            </w:r>
          </w:p>
        </w:tc>
      </w:tr>
      <w:tr w:rsidR="00591B89">
        <w:tc>
          <w:tcPr>
            <w:tcW w:w="1542" w:type="dxa"/>
          </w:tcPr>
          <w:p w:rsidR="00591B89" w:rsidRDefault="00C957EF">
            <w:pPr>
              <w:jc w:val="center"/>
            </w:pPr>
            <w:r>
              <w:rPr>
                <w:rFonts w:ascii="Cambria" w:hAnsi="Cambria" w:cs="Arial"/>
                <w:sz w:val="18"/>
                <w:szCs w:val="18"/>
              </w:rPr>
              <w:t>04/16/2014</w:t>
            </w:r>
          </w:p>
        </w:tc>
        <w:tc>
          <w:tcPr>
            <w:tcW w:w="1542" w:type="dxa"/>
          </w:tcPr>
          <w:p w:rsidR="00591B89" w:rsidRDefault="00C957EF">
            <w:pPr>
              <w:jc w:val="center"/>
            </w:pPr>
            <w:r>
              <w:rPr>
                <w:rFonts w:ascii="Cambria" w:hAnsi="Cambria" w:cs="Arial"/>
                <w:sz w:val="18"/>
                <w:szCs w:val="18"/>
              </w:rPr>
              <w:t>6:00 PM</w:t>
            </w:r>
          </w:p>
        </w:tc>
        <w:tc>
          <w:tcPr>
            <w:tcW w:w="1542" w:type="dxa"/>
          </w:tcPr>
          <w:p w:rsidR="00591B89" w:rsidRDefault="00C957EF">
            <w:pPr>
              <w:jc w:val="center"/>
            </w:pPr>
            <w:r>
              <w:rPr>
                <w:rFonts w:ascii="Cambria" w:hAnsi="Cambria" w:cs="Arial"/>
                <w:sz w:val="18"/>
                <w:szCs w:val="18"/>
              </w:rPr>
              <w:t>Conference Room</w:t>
            </w:r>
          </w:p>
        </w:tc>
        <w:tc>
          <w:tcPr>
            <w:tcW w:w="1542" w:type="dxa"/>
          </w:tcPr>
          <w:p w:rsidR="00591B89" w:rsidRDefault="00C957EF">
            <w:pPr>
              <w:jc w:val="center"/>
            </w:pPr>
            <w:r>
              <w:rPr>
                <w:rFonts w:ascii="Cambria" w:hAnsi="Cambria" w:cs="Arial"/>
                <w:sz w:val="18"/>
                <w:szCs w:val="18"/>
              </w:rPr>
              <w:t>Imported Beer</w:t>
            </w:r>
          </w:p>
        </w:tc>
        <w:tc>
          <w:tcPr>
            <w:tcW w:w="1542" w:type="dxa"/>
          </w:tcPr>
          <w:p w:rsidR="00591B89" w:rsidRDefault="00C957EF">
            <w:pPr>
              <w:jc w:val="center"/>
            </w:pPr>
            <w:r>
              <w:rPr>
                <w:rFonts w:ascii="Cambria" w:hAnsi="Cambria" w:cs="Arial"/>
                <w:sz w:val="18"/>
                <w:szCs w:val="18"/>
              </w:rPr>
              <w:t>$8.00</w:t>
            </w:r>
          </w:p>
        </w:tc>
        <w:tc>
          <w:tcPr>
            <w:tcW w:w="1542" w:type="dxa"/>
          </w:tcPr>
          <w:p w:rsidR="00591B89" w:rsidRDefault="00C957EF">
            <w:pPr>
              <w:jc w:val="center"/>
            </w:pPr>
            <w:r>
              <w:rPr>
                <w:rFonts w:ascii="Cambria" w:hAnsi="Cambria" w:cs="Arial"/>
                <w:sz w:val="18"/>
                <w:szCs w:val="18"/>
              </w:rPr>
              <w:t>10</w:t>
            </w:r>
          </w:p>
        </w:tc>
        <w:tc>
          <w:tcPr>
            <w:tcW w:w="1542" w:type="dxa"/>
          </w:tcPr>
          <w:p w:rsidR="00591B89" w:rsidRDefault="00C957EF">
            <w:pPr>
              <w:jc w:val="center"/>
            </w:pPr>
            <w:r>
              <w:rPr>
                <w:rFonts w:ascii="Cambria" w:hAnsi="Cambria" w:cs="Arial"/>
                <w:sz w:val="18"/>
                <w:szCs w:val="18"/>
              </w:rPr>
              <w:t>$80.00</w:t>
            </w:r>
          </w:p>
        </w:tc>
      </w:tr>
    </w:tbl>
    <w:p w:rsidR="00591B89" w:rsidRDefault="00C957EF">
      <w:pPr>
        <w:jc w:val="center"/>
      </w:pPr>
      <w:r>
        <w:rPr>
          <w:rFonts w:ascii="Cambria" w:hAnsi="Cambria" w:cs="Arial"/>
          <w:b/>
        </w:rPr>
        <w:br/>
      </w:r>
      <w:proofErr w:type="spellStart"/>
      <w:r>
        <w:rPr>
          <w:rFonts w:ascii="Cambria" w:hAnsi="Cambria" w:cs="Arial"/>
          <w:b/>
        </w:rPr>
        <w:t>Misc</w:t>
      </w:r>
      <w:proofErr w:type="spellEnd"/>
      <w:r>
        <w:rPr>
          <w:rFonts w:ascii="Cambria" w:hAnsi="Cambria" w:cs="Arial"/>
          <w:b/>
        </w:rPr>
        <w:t xml:space="preserve"> Fees</w:t>
      </w:r>
    </w:p>
    <w:tbl>
      <w:tblPr>
        <w:tblStyle w:val="TableGrid"/>
        <w:tblW w:w="0" w:type="auto"/>
        <w:tblLook w:val="04A0" w:firstRow="1" w:lastRow="0" w:firstColumn="1" w:lastColumn="0" w:noHBand="0" w:noVBand="1"/>
      </w:tblPr>
      <w:tblGrid>
        <w:gridCol w:w="5400"/>
        <w:gridCol w:w="5400"/>
      </w:tblGrid>
      <w:tr w:rsidR="00591B89">
        <w:tc>
          <w:tcPr>
            <w:tcW w:w="5400" w:type="dxa"/>
          </w:tcPr>
          <w:p w:rsidR="00591B89" w:rsidRDefault="00C957EF">
            <w:pPr>
              <w:jc w:val="center"/>
            </w:pPr>
            <w:r>
              <w:rPr>
                <w:rFonts w:ascii="Cambria" w:hAnsi="Cambria" w:cs="Arial"/>
                <w:b/>
                <w:sz w:val="18"/>
                <w:szCs w:val="18"/>
              </w:rPr>
              <w:t>Type</w:t>
            </w:r>
          </w:p>
        </w:tc>
        <w:tc>
          <w:tcPr>
            <w:tcW w:w="5400" w:type="dxa"/>
          </w:tcPr>
          <w:p w:rsidR="00591B89" w:rsidRDefault="00C957EF">
            <w:pPr>
              <w:jc w:val="center"/>
            </w:pPr>
            <w:r>
              <w:rPr>
                <w:rFonts w:ascii="Cambria" w:hAnsi="Cambria" w:cs="Arial"/>
                <w:b/>
                <w:sz w:val="18"/>
                <w:szCs w:val="18"/>
              </w:rPr>
              <w:t>Total</w:t>
            </w:r>
          </w:p>
        </w:tc>
      </w:tr>
      <w:tr w:rsidR="00591B89">
        <w:tc>
          <w:tcPr>
            <w:tcW w:w="5400" w:type="dxa"/>
          </w:tcPr>
          <w:p w:rsidR="00591B89" w:rsidRDefault="00C957EF">
            <w:pPr>
              <w:jc w:val="center"/>
            </w:pPr>
            <w:r>
              <w:rPr>
                <w:rFonts w:ascii="Cambria" w:hAnsi="Cambria" w:cs="Arial"/>
                <w:sz w:val="18"/>
                <w:szCs w:val="18"/>
              </w:rPr>
              <w:t>Bartender Fee</w:t>
            </w:r>
          </w:p>
        </w:tc>
        <w:tc>
          <w:tcPr>
            <w:tcW w:w="5400" w:type="dxa"/>
          </w:tcPr>
          <w:p w:rsidR="00591B89" w:rsidRDefault="00C957EF">
            <w:pPr>
              <w:jc w:val="center"/>
            </w:pPr>
            <w:r>
              <w:rPr>
                <w:rFonts w:ascii="Cambria" w:hAnsi="Cambria" w:cs="Arial"/>
                <w:sz w:val="18"/>
                <w:szCs w:val="18"/>
              </w:rPr>
              <w:t>$100.00</w:t>
            </w:r>
          </w:p>
        </w:tc>
      </w:tr>
      <w:tr w:rsidR="00591B89">
        <w:tc>
          <w:tcPr>
            <w:tcW w:w="5400" w:type="dxa"/>
          </w:tcPr>
          <w:p w:rsidR="00591B89" w:rsidRDefault="00C957EF">
            <w:pPr>
              <w:jc w:val="center"/>
            </w:pPr>
            <w:r>
              <w:rPr>
                <w:rFonts w:ascii="Cambria" w:hAnsi="Cambria" w:cs="Arial"/>
                <w:sz w:val="18"/>
                <w:szCs w:val="18"/>
              </w:rPr>
              <w:t>Bartender Fee</w:t>
            </w:r>
          </w:p>
        </w:tc>
        <w:tc>
          <w:tcPr>
            <w:tcW w:w="5400" w:type="dxa"/>
          </w:tcPr>
          <w:p w:rsidR="00591B89" w:rsidRDefault="00C957EF">
            <w:pPr>
              <w:jc w:val="center"/>
            </w:pPr>
            <w:r>
              <w:rPr>
                <w:rFonts w:ascii="Cambria" w:hAnsi="Cambria" w:cs="Arial"/>
                <w:sz w:val="18"/>
                <w:szCs w:val="18"/>
              </w:rPr>
              <w:t>$100.00</w:t>
            </w:r>
          </w:p>
        </w:tc>
      </w:tr>
    </w:tbl>
    <w:p w:rsidR="00591B89" w:rsidRDefault="00C957EF">
      <w:pPr>
        <w:jc w:val="center"/>
      </w:pPr>
      <w:r>
        <w:rPr>
          <w:rFonts w:ascii="Cambria" w:hAnsi="Cambria" w:cs="Arial"/>
          <w:b/>
        </w:rPr>
        <w:br/>
        <w:t>A/V Reservation Items</w:t>
      </w:r>
    </w:p>
    <w:tbl>
      <w:tblPr>
        <w:tblStyle w:val="TableGrid"/>
        <w:tblW w:w="0" w:type="auto"/>
        <w:tblLook w:val="04A0" w:firstRow="1" w:lastRow="0" w:firstColumn="1" w:lastColumn="0" w:noHBand="0" w:noVBand="1"/>
      </w:tblPr>
      <w:tblGrid>
        <w:gridCol w:w="1542"/>
        <w:gridCol w:w="1542"/>
        <w:gridCol w:w="1542"/>
        <w:gridCol w:w="1542"/>
        <w:gridCol w:w="1542"/>
        <w:gridCol w:w="1542"/>
        <w:gridCol w:w="1542"/>
      </w:tblGrid>
      <w:tr w:rsidR="00591B89">
        <w:tc>
          <w:tcPr>
            <w:tcW w:w="1542" w:type="dxa"/>
          </w:tcPr>
          <w:p w:rsidR="00591B89" w:rsidRDefault="00C957EF">
            <w:pPr>
              <w:jc w:val="center"/>
            </w:pPr>
            <w:r>
              <w:rPr>
                <w:rFonts w:ascii="Cambria" w:hAnsi="Cambria" w:cs="Arial"/>
                <w:b/>
                <w:sz w:val="18"/>
                <w:szCs w:val="18"/>
              </w:rPr>
              <w:t>Day</w:t>
            </w:r>
          </w:p>
        </w:tc>
        <w:tc>
          <w:tcPr>
            <w:tcW w:w="1542" w:type="dxa"/>
          </w:tcPr>
          <w:p w:rsidR="00591B89" w:rsidRDefault="00C957EF">
            <w:pPr>
              <w:jc w:val="center"/>
            </w:pPr>
            <w:r>
              <w:rPr>
                <w:rFonts w:ascii="Cambria" w:hAnsi="Cambria" w:cs="Arial"/>
                <w:b/>
                <w:sz w:val="18"/>
                <w:szCs w:val="18"/>
              </w:rPr>
              <w:t>Time</w:t>
            </w:r>
          </w:p>
        </w:tc>
        <w:tc>
          <w:tcPr>
            <w:tcW w:w="1542" w:type="dxa"/>
          </w:tcPr>
          <w:p w:rsidR="00591B89" w:rsidRDefault="00C957EF">
            <w:pPr>
              <w:jc w:val="center"/>
            </w:pPr>
            <w:r>
              <w:rPr>
                <w:rFonts w:ascii="Cambria" w:hAnsi="Cambria" w:cs="Arial"/>
                <w:b/>
                <w:sz w:val="18"/>
                <w:szCs w:val="18"/>
              </w:rPr>
              <w:t>Function Room</w:t>
            </w:r>
          </w:p>
        </w:tc>
        <w:tc>
          <w:tcPr>
            <w:tcW w:w="1542" w:type="dxa"/>
          </w:tcPr>
          <w:p w:rsidR="00591B89" w:rsidRDefault="00C957EF">
            <w:pPr>
              <w:jc w:val="center"/>
            </w:pPr>
            <w:r>
              <w:rPr>
                <w:rFonts w:ascii="Cambria" w:hAnsi="Cambria" w:cs="Arial"/>
                <w:b/>
                <w:sz w:val="18"/>
                <w:szCs w:val="18"/>
              </w:rPr>
              <w:t>Type</w:t>
            </w:r>
          </w:p>
        </w:tc>
        <w:tc>
          <w:tcPr>
            <w:tcW w:w="1542" w:type="dxa"/>
          </w:tcPr>
          <w:p w:rsidR="00591B89" w:rsidRDefault="00C957EF">
            <w:pPr>
              <w:jc w:val="center"/>
            </w:pPr>
            <w:r>
              <w:rPr>
                <w:rFonts w:ascii="Cambria" w:hAnsi="Cambria" w:cs="Arial"/>
                <w:b/>
                <w:sz w:val="18"/>
                <w:szCs w:val="18"/>
              </w:rPr>
              <w:t>Cost</w:t>
            </w:r>
          </w:p>
        </w:tc>
        <w:tc>
          <w:tcPr>
            <w:tcW w:w="1542" w:type="dxa"/>
          </w:tcPr>
          <w:p w:rsidR="00591B89" w:rsidRDefault="00C957EF">
            <w:pPr>
              <w:jc w:val="center"/>
            </w:pPr>
            <w:proofErr w:type="spellStart"/>
            <w:r>
              <w:rPr>
                <w:rFonts w:ascii="Cambria" w:hAnsi="Cambria" w:cs="Arial"/>
                <w:b/>
                <w:sz w:val="18"/>
                <w:szCs w:val="18"/>
              </w:rPr>
              <w:t>Qty</w:t>
            </w:r>
            <w:proofErr w:type="spellEnd"/>
          </w:p>
        </w:tc>
        <w:tc>
          <w:tcPr>
            <w:tcW w:w="1542" w:type="dxa"/>
          </w:tcPr>
          <w:p w:rsidR="00591B89" w:rsidRDefault="00C957EF">
            <w:pPr>
              <w:jc w:val="center"/>
            </w:pPr>
            <w:r>
              <w:rPr>
                <w:rFonts w:ascii="Cambria" w:hAnsi="Cambria" w:cs="Arial"/>
                <w:b/>
                <w:sz w:val="18"/>
                <w:szCs w:val="18"/>
              </w:rPr>
              <w:t>Total</w:t>
            </w:r>
          </w:p>
        </w:tc>
      </w:tr>
      <w:tr w:rsidR="00591B89">
        <w:tc>
          <w:tcPr>
            <w:tcW w:w="1542" w:type="dxa"/>
          </w:tcPr>
          <w:p w:rsidR="00591B89" w:rsidRDefault="00C957EF">
            <w:pPr>
              <w:jc w:val="center"/>
            </w:pPr>
            <w:r>
              <w:rPr>
                <w:rFonts w:ascii="Cambria" w:hAnsi="Cambria" w:cs="Arial"/>
                <w:sz w:val="18"/>
                <w:szCs w:val="18"/>
              </w:rPr>
              <w:t>04/16/2014</w:t>
            </w:r>
          </w:p>
        </w:tc>
        <w:tc>
          <w:tcPr>
            <w:tcW w:w="1542" w:type="dxa"/>
          </w:tcPr>
          <w:p w:rsidR="00591B89" w:rsidRDefault="00C957EF">
            <w:pPr>
              <w:jc w:val="center"/>
            </w:pPr>
            <w:r>
              <w:rPr>
                <w:rFonts w:ascii="Cambria" w:hAnsi="Cambria" w:cs="Arial"/>
                <w:sz w:val="18"/>
                <w:szCs w:val="18"/>
              </w:rPr>
              <w:t>6:00 PM</w:t>
            </w:r>
          </w:p>
        </w:tc>
        <w:tc>
          <w:tcPr>
            <w:tcW w:w="1542" w:type="dxa"/>
          </w:tcPr>
          <w:p w:rsidR="00591B89" w:rsidRDefault="00C957EF">
            <w:pPr>
              <w:jc w:val="center"/>
            </w:pPr>
            <w:r>
              <w:rPr>
                <w:rFonts w:ascii="Cambria" w:hAnsi="Cambria" w:cs="Arial"/>
                <w:sz w:val="18"/>
                <w:szCs w:val="18"/>
              </w:rPr>
              <w:t>Garden</w:t>
            </w:r>
          </w:p>
        </w:tc>
        <w:tc>
          <w:tcPr>
            <w:tcW w:w="1542" w:type="dxa"/>
          </w:tcPr>
          <w:p w:rsidR="00591B89" w:rsidRDefault="00C957EF">
            <w:pPr>
              <w:jc w:val="center"/>
            </w:pPr>
            <w:r>
              <w:rPr>
                <w:rFonts w:ascii="Cambria" w:hAnsi="Cambria" w:cs="Arial"/>
                <w:sz w:val="18"/>
                <w:szCs w:val="18"/>
              </w:rPr>
              <w:t xml:space="preserve">LCD </w:t>
            </w:r>
            <w:r>
              <w:rPr>
                <w:rFonts w:ascii="Cambria" w:hAnsi="Cambria" w:cs="Arial"/>
                <w:sz w:val="18"/>
                <w:szCs w:val="18"/>
              </w:rPr>
              <w:t>Projector</w:t>
            </w:r>
          </w:p>
        </w:tc>
        <w:tc>
          <w:tcPr>
            <w:tcW w:w="1542" w:type="dxa"/>
          </w:tcPr>
          <w:p w:rsidR="00591B89" w:rsidRDefault="00C957EF">
            <w:pPr>
              <w:jc w:val="center"/>
            </w:pPr>
            <w:r>
              <w:rPr>
                <w:rFonts w:ascii="Cambria" w:hAnsi="Cambria" w:cs="Arial"/>
                <w:sz w:val="18"/>
                <w:szCs w:val="18"/>
              </w:rPr>
              <w:t>$225.00</w:t>
            </w:r>
          </w:p>
        </w:tc>
        <w:tc>
          <w:tcPr>
            <w:tcW w:w="1542" w:type="dxa"/>
          </w:tcPr>
          <w:p w:rsidR="00591B89" w:rsidRDefault="00C957EF">
            <w:pPr>
              <w:jc w:val="center"/>
            </w:pPr>
            <w:r>
              <w:rPr>
                <w:rFonts w:ascii="Cambria" w:hAnsi="Cambria" w:cs="Arial"/>
                <w:sz w:val="18"/>
                <w:szCs w:val="18"/>
              </w:rPr>
              <w:t>1</w:t>
            </w:r>
          </w:p>
        </w:tc>
        <w:tc>
          <w:tcPr>
            <w:tcW w:w="1542" w:type="dxa"/>
          </w:tcPr>
          <w:p w:rsidR="00591B89" w:rsidRDefault="00C957EF">
            <w:pPr>
              <w:jc w:val="center"/>
            </w:pPr>
            <w:r>
              <w:rPr>
                <w:rFonts w:ascii="Cambria" w:hAnsi="Cambria" w:cs="Arial"/>
                <w:sz w:val="18"/>
                <w:szCs w:val="18"/>
              </w:rPr>
              <w:t>$225.00</w:t>
            </w:r>
          </w:p>
        </w:tc>
      </w:tr>
      <w:tr w:rsidR="00591B89">
        <w:tc>
          <w:tcPr>
            <w:tcW w:w="1542" w:type="dxa"/>
          </w:tcPr>
          <w:p w:rsidR="00591B89" w:rsidRDefault="00C957EF">
            <w:pPr>
              <w:jc w:val="center"/>
            </w:pPr>
            <w:r>
              <w:rPr>
                <w:rFonts w:ascii="Cambria" w:hAnsi="Cambria" w:cs="Arial"/>
                <w:sz w:val="18"/>
                <w:szCs w:val="18"/>
              </w:rPr>
              <w:t>04/16/2014</w:t>
            </w:r>
          </w:p>
        </w:tc>
        <w:tc>
          <w:tcPr>
            <w:tcW w:w="1542" w:type="dxa"/>
          </w:tcPr>
          <w:p w:rsidR="00591B89" w:rsidRDefault="00C957EF">
            <w:pPr>
              <w:jc w:val="center"/>
            </w:pPr>
            <w:r>
              <w:rPr>
                <w:rFonts w:ascii="Cambria" w:hAnsi="Cambria" w:cs="Arial"/>
                <w:sz w:val="18"/>
                <w:szCs w:val="18"/>
              </w:rPr>
              <w:t>6:00 PM</w:t>
            </w:r>
          </w:p>
        </w:tc>
        <w:tc>
          <w:tcPr>
            <w:tcW w:w="1542" w:type="dxa"/>
          </w:tcPr>
          <w:p w:rsidR="00591B89" w:rsidRDefault="00C957EF">
            <w:pPr>
              <w:jc w:val="center"/>
            </w:pPr>
            <w:r>
              <w:rPr>
                <w:rFonts w:ascii="Cambria" w:hAnsi="Cambria" w:cs="Arial"/>
                <w:sz w:val="18"/>
                <w:szCs w:val="18"/>
              </w:rPr>
              <w:t>Conference Room</w:t>
            </w:r>
          </w:p>
        </w:tc>
        <w:tc>
          <w:tcPr>
            <w:tcW w:w="1542" w:type="dxa"/>
          </w:tcPr>
          <w:p w:rsidR="00591B89" w:rsidRDefault="00C957EF">
            <w:pPr>
              <w:jc w:val="center"/>
            </w:pPr>
            <w:r>
              <w:rPr>
                <w:rFonts w:ascii="Cambria" w:hAnsi="Cambria" w:cs="Arial"/>
                <w:sz w:val="18"/>
                <w:szCs w:val="18"/>
              </w:rPr>
              <w:t>Laptop Rental 1</w:t>
            </w:r>
          </w:p>
        </w:tc>
        <w:tc>
          <w:tcPr>
            <w:tcW w:w="1542" w:type="dxa"/>
          </w:tcPr>
          <w:p w:rsidR="00591B89" w:rsidRDefault="00C957EF">
            <w:pPr>
              <w:jc w:val="center"/>
            </w:pPr>
            <w:r>
              <w:rPr>
                <w:rFonts w:ascii="Cambria" w:hAnsi="Cambria" w:cs="Arial"/>
                <w:sz w:val="18"/>
                <w:szCs w:val="18"/>
              </w:rPr>
              <w:t>$125.00</w:t>
            </w:r>
          </w:p>
        </w:tc>
        <w:tc>
          <w:tcPr>
            <w:tcW w:w="1542" w:type="dxa"/>
          </w:tcPr>
          <w:p w:rsidR="00591B89" w:rsidRDefault="00C957EF">
            <w:pPr>
              <w:jc w:val="center"/>
            </w:pPr>
            <w:r>
              <w:rPr>
                <w:rFonts w:ascii="Cambria" w:hAnsi="Cambria" w:cs="Arial"/>
                <w:sz w:val="18"/>
                <w:szCs w:val="18"/>
              </w:rPr>
              <w:t>1</w:t>
            </w:r>
          </w:p>
        </w:tc>
        <w:tc>
          <w:tcPr>
            <w:tcW w:w="1542" w:type="dxa"/>
          </w:tcPr>
          <w:p w:rsidR="00591B89" w:rsidRDefault="00C957EF">
            <w:pPr>
              <w:jc w:val="center"/>
            </w:pPr>
            <w:r>
              <w:rPr>
                <w:rFonts w:ascii="Cambria" w:hAnsi="Cambria" w:cs="Arial"/>
                <w:sz w:val="18"/>
                <w:szCs w:val="18"/>
              </w:rPr>
              <w:t>$125.00</w:t>
            </w:r>
          </w:p>
        </w:tc>
      </w:tr>
    </w:tbl>
    <w:p w:rsidR="00591B89" w:rsidRDefault="00C957EF">
      <w:pPr>
        <w:jc w:val="center"/>
      </w:pPr>
      <w:r>
        <w:rPr>
          <w:rFonts w:ascii="Cambria" w:hAnsi="Cambria" w:cs="Arial"/>
          <w:b/>
        </w:rPr>
        <w:br/>
        <w:t>Summary of Charges</w:t>
      </w:r>
    </w:p>
    <w:tbl>
      <w:tblPr>
        <w:tblStyle w:val="TableGrid"/>
        <w:tblW w:w="0" w:type="auto"/>
        <w:tblLook w:val="04A0" w:firstRow="1" w:lastRow="0" w:firstColumn="1" w:lastColumn="0" w:noHBand="0" w:noVBand="1"/>
      </w:tblPr>
      <w:tblGrid>
        <w:gridCol w:w="1800"/>
        <w:gridCol w:w="1800"/>
        <w:gridCol w:w="1800"/>
        <w:gridCol w:w="1800"/>
        <w:gridCol w:w="1800"/>
        <w:gridCol w:w="1800"/>
      </w:tblGrid>
      <w:tr w:rsidR="00591B89">
        <w:tc>
          <w:tcPr>
            <w:tcW w:w="1800" w:type="dxa"/>
          </w:tcPr>
          <w:p w:rsidR="00591B89" w:rsidRDefault="00C957EF">
            <w:pPr>
              <w:jc w:val="center"/>
            </w:pPr>
            <w:r>
              <w:rPr>
                <w:rFonts w:ascii="Cambria" w:hAnsi="Cambria" w:cs="Arial"/>
                <w:b/>
                <w:sz w:val="18"/>
                <w:szCs w:val="18"/>
              </w:rPr>
              <w:t>Category</w:t>
            </w:r>
          </w:p>
        </w:tc>
        <w:tc>
          <w:tcPr>
            <w:tcW w:w="1800" w:type="dxa"/>
          </w:tcPr>
          <w:p w:rsidR="00591B89" w:rsidRDefault="00C957EF">
            <w:pPr>
              <w:jc w:val="center"/>
            </w:pPr>
            <w:r>
              <w:rPr>
                <w:rFonts w:ascii="Cambria" w:hAnsi="Cambria" w:cs="Arial"/>
                <w:b/>
                <w:sz w:val="18"/>
                <w:szCs w:val="18"/>
              </w:rPr>
              <w:t>Charges</w:t>
            </w:r>
          </w:p>
        </w:tc>
        <w:tc>
          <w:tcPr>
            <w:tcW w:w="1800" w:type="dxa"/>
          </w:tcPr>
          <w:p w:rsidR="00591B89" w:rsidRDefault="00C957EF">
            <w:pPr>
              <w:jc w:val="center"/>
            </w:pPr>
            <w:r>
              <w:rPr>
                <w:rFonts w:ascii="Cambria" w:hAnsi="Cambria" w:cs="Arial"/>
                <w:b/>
                <w:sz w:val="18"/>
                <w:szCs w:val="18"/>
              </w:rPr>
              <w:t>Service Charge</w:t>
            </w:r>
          </w:p>
        </w:tc>
        <w:tc>
          <w:tcPr>
            <w:tcW w:w="1800" w:type="dxa"/>
          </w:tcPr>
          <w:p w:rsidR="00591B89" w:rsidRDefault="00C957EF">
            <w:pPr>
              <w:jc w:val="center"/>
            </w:pPr>
            <w:r>
              <w:rPr>
                <w:rFonts w:ascii="Cambria" w:hAnsi="Cambria" w:cs="Arial"/>
                <w:b/>
                <w:sz w:val="18"/>
                <w:szCs w:val="18"/>
              </w:rPr>
              <w:t>Sub Total</w:t>
            </w:r>
          </w:p>
        </w:tc>
        <w:tc>
          <w:tcPr>
            <w:tcW w:w="1800" w:type="dxa"/>
          </w:tcPr>
          <w:p w:rsidR="00591B89" w:rsidRDefault="00C957EF">
            <w:pPr>
              <w:jc w:val="center"/>
            </w:pPr>
            <w:r>
              <w:rPr>
                <w:rFonts w:ascii="Cambria" w:hAnsi="Cambria" w:cs="Arial"/>
                <w:b/>
                <w:sz w:val="18"/>
                <w:szCs w:val="18"/>
              </w:rPr>
              <w:t>Tax</w:t>
            </w:r>
          </w:p>
        </w:tc>
        <w:tc>
          <w:tcPr>
            <w:tcW w:w="1800" w:type="dxa"/>
          </w:tcPr>
          <w:p w:rsidR="00591B89" w:rsidRDefault="00C957EF">
            <w:pPr>
              <w:jc w:val="center"/>
            </w:pPr>
            <w:r>
              <w:rPr>
                <w:rFonts w:ascii="Cambria" w:hAnsi="Cambria" w:cs="Arial"/>
                <w:b/>
                <w:sz w:val="18"/>
                <w:szCs w:val="18"/>
              </w:rPr>
              <w:t>Total</w:t>
            </w:r>
          </w:p>
        </w:tc>
      </w:tr>
      <w:tr w:rsidR="00591B89">
        <w:tc>
          <w:tcPr>
            <w:tcW w:w="1800" w:type="dxa"/>
          </w:tcPr>
          <w:p w:rsidR="00591B89" w:rsidRDefault="00C957EF">
            <w:pPr>
              <w:jc w:val="center"/>
            </w:pPr>
            <w:r>
              <w:rPr>
                <w:rFonts w:ascii="Cambria" w:hAnsi="Cambria" w:cs="Arial"/>
                <w:sz w:val="18"/>
                <w:szCs w:val="18"/>
              </w:rPr>
              <w:t>Room Rental</w:t>
            </w:r>
          </w:p>
        </w:tc>
        <w:tc>
          <w:tcPr>
            <w:tcW w:w="1800" w:type="dxa"/>
          </w:tcPr>
          <w:p w:rsidR="00591B89" w:rsidRDefault="00C957EF">
            <w:pPr>
              <w:jc w:val="center"/>
            </w:pPr>
            <w:r>
              <w:rPr>
                <w:rFonts w:ascii="Cambria" w:hAnsi="Cambria" w:cs="Arial"/>
                <w:sz w:val="18"/>
                <w:szCs w:val="18"/>
              </w:rPr>
              <w:t>$500.00</w:t>
            </w:r>
          </w:p>
        </w:tc>
        <w:tc>
          <w:tcPr>
            <w:tcW w:w="1800" w:type="dxa"/>
          </w:tcPr>
          <w:p w:rsidR="00591B89" w:rsidRDefault="00C957EF">
            <w:pPr>
              <w:jc w:val="center"/>
            </w:pPr>
            <w:r>
              <w:rPr>
                <w:rFonts w:ascii="Cambria" w:hAnsi="Cambria" w:cs="Arial"/>
                <w:sz w:val="18"/>
                <w:szCs w:val="18"/>
              </w:rPr>
              <w:t>N/A</w:t>
            </w:r>
          </w:p>
        </w:tc>
        <w:tc>
          <w:tcPr>
            <w:tcW w:w="1800" w:type="dxa"/>
          </w:tcPr>
          <w:p w:rsidR="00591B89" w:rsidRDefault="00C957EF">
            <w:pPr>
              <w:jc w:val="center"/>
            </w:pPr>
            <w:r>
              <w:rPr>
                <w:rFonts w:ascii="Cambria" w:hAnsi="Cambria" w:cs="Arial"/>
                <w:sz w:val="18"/>
                <w:szCs w:val="18"/>
              </w:rPr>
              <w:t>$500.00</w:t>
            </w:r>
          </w:p>
        </w:tc>
        <w:tc>
          <w:tcPr>
            <w:tcW w:w="1800" w:type="dxa"/>
          </w:tcPr>
          <w:p w:rsidR="00591B89" w:rsidRDefault="00C957EF">
            <w:pPr>
              <w:jc w:val="center"/>
            </w:pPr>
            <w:r>
              <w:rPr>
                <w:rFonts w:ascii="Cambria" w:hAnsi="Cambria" w:cs="Arial"/>
                <w:sz w:val="18"/>
                <w:szCs w:val="18"/>
              </w:rPr>
              <w:t>$77.76</w:t>
            </w:r>
          </w:p>
        </w:tc>
        <w:tc>
          <w:tcPr>
            <w:tcW w:w="1800" w:type="dxa"/>
          </w:tcPr>
          <w:p w:rsidR="00591B89" w:rsidRDefault="00C957EF">
            <w:pPr>
              <w:jc w:val="center"/>
            </w:pPr>
            <w:r>
              <w:rPr>
                <w:rFonts w:ascii="Cambria" w:hAnsi="Cambria" w:cs="Arial"/>
                <w:sz w:val="18"/>
                <w:szCs w:val="18"/>
              </w:rPr>
              <w:t>$577.76</w:t>
            </w:r>
          </w:p>
        </w:tc>
      </w:tr>
      <w:tr w:rsidR="00591B89">
        <w:tc>
          <w:tcPr>
            <w:tcW w:w="1800" w:type="dxa"/>
          </w:tcPr>
          <w:p w:rsidR="00591B89" w:rsidRDefault="00C957EF">
            <w:pPr>
              <w:jc w:val="center"/>
            </w:pPr>
            <w:proofErr w:type="spellStart"/>
            <w:r>
              <w:rPr>
                <w:rFonts w:ascii="Cambria" w:hAnsi="Cambria" w:cs="Arial"/>
                <w:sz w:val="18"/>
                <w:szCs w:val="18"/>
              </w:rPr>
              <w:lastRenderedPageBreak/>
              <w:t>Misc</w:t>
            </w:r>
            <w:proofErr w:type="spellEnd"/>
            <w:r>
              <w:rPr>
                <w:rFonts w:ascii="Cambria" w:hAnsi="Cambria" w:cs="Arial"/>
                <w:sz w:val="18"/>
                <w:szCs w:val="18"/>
              </w:rPr>
              <w:t xml:space="preserve"> Fees</w:t>
            </w:r>
          </w:p>
        </w:tc>
        <w:tc>
          <w:tcPr>
            <w:tcW w:w="1800" w:type="dxa"/>
          </w:tcPr>
          <w:p w:rsidR="00591B89" w:rsidRDefault="00C957EF">
            <w:pPr>
              <w:jc w:val="center"/>
            </w:pPr>
            <w:r>
              <w:rPr>
                <w:rFonts w:ascii="Cambria" w:hAnsi="Cambria" w:cs="Arial"/>
                <w:sz w:val="18"/>
                <w:szCs w:val="18"/>
              </w:rPr>
              <w:t>$200.00</w:t>
            </w:r>
          </w:p>
        </w:tc>
        <w:tc>
          <w:tcPr>
            <w:tcW w:w="1800" w:type="dxa"/>
          </w:tcPr>
          <w:p w:rsidR="00591B89" w:rsidRDefault="00C957EF">
            <w:pPr>
              <w:jc w:val="center"/>
            </w:pPr>
            <w:r>
              <w:rPr>
                <w:rFonts w:ascii="Cambria" w:hAnsi="Cambria" w:cs="Arial"/>
                <w:sz w:val="18"/>
                <w:szCs w:val="18"/>
              </w:rPr>
              <w:t>N/A</w:t>
            </w:r>
          </w:p>
        </w:tc>
        <w:tc>
          <w:tcPr>
            <w:tcW w:w="1800" w:type="dxa"/>
          </w:tcPr>
          <w:p w:rsidR="00591B89" w:rsidRDefault="00C957EF">
            <w:pPr>
              <w:jc w:val="center"/>
            </w:pPr>
            <w:r>
              <w:rPr>
                <w:rFonts w:ascii="Cambria" w:hAnsi="Cambria" w:cs="Arial"/>
                <w:sz w:val="18"/>
                <w:szCs w:val="18"/>
              </w:rPr>
              <w:t>$200.00</w:t>
            </w:r>
          </w:p>
        </w:tc>
        <w:tc>
          <w:tcPr>
            <w:tcW w:w="1800" w:type="dxa"/>
          </w:tcPr>
          <w:p w:rsidR="00591B89" w:rsidRDefault="00C957EF">
            <w:pPr>
              <w:jc w:val="center"/>
            </w:pPr>
            <w:r>
              <w:rPr>
                <w:rFonts w:ascii="Cambria" w:hAnsi="Cambria" w:cs="Arial"/>
                <w:sz w:val="18"/>
                <w:szCs w:val="18"/>
              </w:rPr>
              <w:t>$17.76</w:t>
            </w:r>
          </w:p>
        </w:tc>
        <w:tc>
          <w:tcPr>
            <w:tcW w:w="1800" w:type="dxa"/>
          </w:tcPr>
          <w:p w:rsidR="00591B89" w:rsidRDefault="00C957EF">
            <w:pPr>
              <w:jc w:val="center"/>
            </w:pPr>
            <w:r>
              <w:rPr>
                <w:rFonts w:ascii="Cambria" w:hAnsi="Cambria" w:cs="Arial"/>
                <w:sz w:val="18"/>
                <w:szCs w:val="18"/>
              </w:rPr>
              <w:t>$217.76</w:t>
            </w:r>
          </w:p>
        </w:tc>
      </w:tr>
      <w:tr w:rsidR="00591B89">
        <w:tc>
          <w:tcPr>
            <w:tcW w:w="1800" w:type="dxa"/>
          </w:tcPr>
          <w:p w:rsidR="00591B89" w:rsidRDefault="00C957EF">
            <w:pPr>
              <w:jc w:val="center"/>
            </w:pPr>
            <w:r>
              <w:rPr>
                <w:rFonts w:ascii="Cambria" w:hAnsi="Cambria" w:cs="Arial"/>
                <w:sz w:val="18"/>
                <w:szCs w:val="18"/>
              </w:rPr>
              <w:t>A/V Equipment</w:t>
            </w:r>
          </w:p>
        </w:tc>
        <w:tc>
          <w:tcPr>
            <w:tcW w:w="1800" w:type="dxa"/>
          </w:tcPr>
          <w:p w:rsidR="00591B89" w:rsidRDefault="00C957EF">
            <w:pPr>
              <w:jc w:val="center"/>
            </w:pPr>
            <w:r>
              <w:rPr>
                <w:rFonts w:ascii="Cambria" w:hAnsi="Cambria" w:cs="Arial"/>
                <w:sz w:val="18"/>
                <w:szCs w:val="18"/>
              </w:rPr>
              <w:t>$350.00</w:t>
            </w:r>
          </w:p>
        </w:tc>
        <w:tc>
          <w:tcPr>
            <w:tcW w:w="1800" w:type="dxa"/>
          </w:tcPr>
          <w:p w:rsidR="00591B89" w:rsidRDefault="00C957EF">
            <w:pPr>
              <w:jc w:val="center"/>
            </w:pPr>
            <w:r>
              <w:rPr>
                <w:rFonts w:ascii="Cambria" w:hAnsi="Cambria" w:cs="Arial"/>
                <w:sz w:val="18"/>
                <w:szCs w:val="18"/>
              </w:rPr>
              <w:t>$70.00</w:t>
            </w:r>
          </w:p>
        </w:tc>
        <w:tc>
          <w:tcPr>
            <w:tcW w:w="1800" w:type="dxa"/>
          </w:tcPr>
          <w:p w:rsidR="00591B89" w:rsidRDefault="00C957EF">
            <w:pPr>
              <w:jc w:val="center"/>
            </w:pPr>
            <w:r>
              <w:rPr>
                <w:rFonts w:ascii="Cambria" w:hAnsi="Cambria" w:cs="Arial"/>
                <w:sz w:val="18"/>
                <w:szCs w:val="18"/>
              </w:rPr>
              <w:t>$420.00</w:t>
            </w:r>
          </w:p>
        </w:tc>
        <w:tc>
          <w:tcPr>
            <w:tcW w:w="1800" w:type="dxa"/>
          </w:tcPr>
          <w:p w:rsidR="00591B89" w:rsidRDefault="00C957EF">
            <w:pPr>
              <w:jc w:val="center"/>
            </w:pPr>
            <w:r>
              <w:rPr>
                <w:rFonts w:ascii="Cambria" w:hAnsi="Cambria" w:cs="Arial"/>
                <w:sz w:val="18"/>
                <w:szCs w:val="18"/>
              </w:rPr>
              <w:t>$31.06</w:t>
            </w:r>
          </w:p>
        </w:tc>
        <w:tc>
          <w:tcPr>
            <w:tcW w:w="1800" w:type="dxa"/>
          </w:tcPr>
          <w:p w:rsidR="00591B89" w:rsidRDefault="00C957EF">
            <w:pPr>
              <w:jc w:val="center"/>
            </w:pPr>
            <w:r>
              <w:rPr>
                <w:rFonts w:ascii="Cambria" w:hAnsi="Cambria" w:cs="Arial"/>
                <w:sz w:val="18"/>
                <w:szCs w:val="18"/>
              </w:rPr>
              <w:t>$451.06</w:t>
            </w:r>
          </w:p>
        </w:tc>
      </w:tr>
      <w:tr w:rsidR="00591B89">
        <w:tc>
          <w:tcPr>
            <w:tcW w:w="1800" w:type="dxa"/>
          </w:tcPr>
          <w:p w:rsidR="00591B89" w:rsidRDefault="00C957EF">
            <w:pPr>
              <w:jc w:val="center"/>
            </w:pPr>
            <w:r>
              <w:rPr>
                <w:rFonts w:ascii="Cambria" w:hAnsi="Cambria" w:cs="Arial"/>
                <w:sz w:val="18"/>
                <w:szCs w:val="18"/>
              </w:rPr>
              <w:t>Bar</w:t>
            </w:r>
          </w:p>
        </w:tc>
        <w:tc>
          <w:tcPr>
            <w:tcW w:w="1800" w:type="dxa"/>
          </w:tcPr>
          <w:p w:rsidR="00591B89" w:rsidRDefault="00C957EF">
            <w:pPr>
              <w:jc w:val="center"/>
            </w:pPr>
            <w:r>
              <w:rPr>
                <w:rFonts w:ascii="Cambria" w:hAnsi="Cambria" w:cs="Arial"/>
                <w:sz w:val="18"/>
                <w:szCs w:val="18"/>
              </w:rPr>
              <w:t>$1,580.00</w:t>
            </w:r>
          </w:p>
        </w:tc>
        <w:tc>
          <w:tcPr>
            <w:tcW w:w="1800" w:type="dxa"/>
          </w:tcPr>
          <w:p w:rsidR="00591B89" w:rsidRDefault="00C957EF">
            <w:pPr>
              <w:jc w:val="center"/>
            </w:pPr>
            <w:r>
              <w:rPr>
                <w:rFonts w:ascii="Cambria" w:hAnsi="Cambria" w:cs="Arial"/>
                <w:sz w:val="18"/>
                <w:szCs w:val="18"/>
              </w:rPr>
              <w:t>$237.00</w:t>
            </w:r>
          </w:p>
        </w:tc>
        <w:tc>
          <w:tcPr>
            <w:tcW w:w="1800" w:type="dxa"/>
          </w:tcPr>
          <w:p w:rsidR="00591B89" w:rsidRDefault="00C957EF">
            <w:pPr>
              <w:jc w:val="center"/>
            </w:pPr>
            <w:r>
              <w:rPr>
                <w:rFonts w:ascii="Cambria" w:hAnsi="Cambria" w:cs="Arial"/>
                <w:sz w:val="18"/>
                <w:szCs w:val="18"/>
              </w:rPr>
              <w:t>$1,817.00</w:t>
            </w:r>
          </w:p>
        </w:tc>
        <w:tc>
          <w:tcPr>
            <w:tcW w:w="1800" w:type="dxa"/>
          </w:tcPr>
          <w:p w:rsidR="00591B89" w:rsidRDefault="00C957EF">
            <w:pPr>
              <w:jc w:val="center"/>
            </w:pPr>
            <w:r>
              <w:rPr>
                <w:rFonts w:ascii="Cambria" w:hAnsi="Cambria" w:cs="Arial"/>
                <w:sz w:val="18"/>
                <w:szCs w:val="18"/>
              </w:rPr>
              <w:t>$140.23</w:t>
            </w:r>
          </w:p>
        </w:tc>
        <w:tc>
          <w:tcPr>
            <w:tcW w:w="1800" w:type="dxa"/>
          </w:tcPr>
          <w:p w:rsidR="00591B89" w:rsidRDefault="00C957EF">
            <w:pPr>
              <w:jc w:val="center"/>
            </w:pPr>
            <w:r>
              <w:rPr>
                <w:rFonts w:ascii="Cambria" w:hAnsi="Cambria" w:cs="Arial"/>
                <w:sz w:val="18"/>
                <w:szCs w:val="18"/>
              </w:rPr>
              <w:t>$1,957.23</w:t>
            </w:r>
          </w:p>
        </w:tc>
      </w:tr>
      <w:tr w:rsidR="00591B89">
        <w:tc>
          <w:tcPr>
            <w:tcW w:w="1800" w:type="dxa"/>
          </w:tcPr>
          <w:p w:rsidR="00591B89" w:rsidRDefault="00C957EF">
            <w:pPr>
              <w:jc w:val="center"/>
            </w:pPr>
            <w:r>
              <w:rPr>
                <w:rFonts w:ascii="Cambria" w:hAnsi="Cambria" w:cs="Arial"/>
                <w:sz w:val="18"/>
                <w:szCs w:val="18"/>
              </w:rPr>
              <w:t>Beverage</w:t>
            </w:r>
          </w:p>
        </w:tc>
        <w:tc>
          <w:tcPr>
            <w:tcW w:w="1800" w:type="dxa"/>
          </w:tcPr>
          <w:p w:rsidR="00591B89" w:rsidRDefault="00C957EF">
            <w:pPr>
              <w:jc w:val="center"/>
            </w:pPr>
            <w:r>
              <w:rPr>
                <w:rFonts w:ascii="Cambria" w:hAnsi="Cambria" w:cs="Arial"/>
                <w:sz w:val="18"/>
                <w:szCs w:val="18"/>
              </w:rPr>
              <w:t>$6,080.00</w:t>
            </w:r>
          </w:p>
        </w:tc>
        <w:tc>
          <w:tcPr>
            <w:tcW w:w="1800" w:type="dxa"/>
          </w:tcPr>
          <w:p w:rsidR="00591B89" w:rsidRDefault="00C957EF">
            <w:pPr>
              <w:jc w:val="center"/>
            </w:pPr>
            <w:r>
              <w:rPr>
                <w:rFonts w:ascii="Cambria" w:hAnsi="Cambria" w:cs="Arial"/>
                <w:sz w:val="18"/>
                <w:szCs w:val="18"/>
              </w:rPr>
              <w:t>$1,216.00</w:t>
            </w:r>
          </w:p>
        </w:tc>
        <w:tc>
          <w:tcPr>
            <w:tcW w:w="1800" w:type="dxa"/>
          </w:tcPr>
          <w:p w:rsidR="00591B89" w:rsidRDefault="00C957EF">
            <w:pPr>
              <w:jc w:val="center"/>
            </w:pPr>
            <w:r>
              <w:rPr>
                <w:rFonts w:ascii="Cambria" w:hAnsi="Cambria" w:cs="Arial"/>
                <w:sz w:val="18"/>
                <w:szCs w:val="18"/>
              </w:rPr>
              <w:t>$7,296.00</w:t>
            </w:r>
          </w:p>
        </w:tc>
        <w:tc>
          <w:tcPr>
            <w:tcW w:w="1800" w:type="dxa"/>
          </w:tcPr>
          <w:p w:rsidR="00591B89" w:rsidRDefault="00C957EF">
            <w:pPr>
              <w:jc w:val="center"/>
            </w:pPr>
            <w:r>
              <w:rPr>
                <w:rFonts w:ascii="Cambria" w:hAnsi="Cambria" w:cs="Arial"/>
                <w:sz w:val="18"/>
                <w:szCs w:val="18"/>
              </w:rPr>
              <w:t>$539.61</w:t>
            </w:r>
          </w:p>
        </w:tc>
        <w:tc>
          <w:tcPr>
            <w:tcW w:w="1800" w:type="dxa"/>
          </w:tcPr>
          <w:p w:rsidR="00591B89" w:rsidRDefault="00C957EF">
            <w:pPr>
              <w:jc w:val="center"/>
            </w:pPr>
            <w:r>
              <w:rPr>
                <w:rFonts w:ascii="Cambria" w:hAnsi="Cambria" w:cs="Arial"/>
                <w:sz w:val="18"/>
                <w:szCs w:val="18"/>
              </w:rPr>
              <w:t>$7,835.61</w:t>
            </w:r>
          </w:p>
        </w:tc>
      </w:tr>
      <w:tr w:rsidR="00591B89">
        <w:tc>
          <w:tcPr>
            <w:tcW w:w="1800" w:type="dxa"/>
          </w:tcPr>
          <w:p w:rsidR="00591B89" w:rsidRDefault="00C957EF">
            <w:pPr>
              <w:jc w:val="center"/>
            </w:pPr>
            <w:r>
              <w:rPr>
                <w:rFonts w:ascii="Cambria" w:hAnsi="Cambria" w:cs="Arial"/>
                <w:sz w:val="18"/>
                <w:szCs w:val="18"/>
              </w:rPr>
              <w:t>Catering</w:t>
            </w:r>
          </w:p>
        </w:tc>
        <w:tc>
          <w:tcPr>
            <w:tcW w:w="1800" w:type="dxa"/>
          </w:tcPr>
          <w:p w:rsidR="00591B89" w:rsidRDefault="00C957EF">
            <w:pPr>
              <w:jc w:val="center"/>
            </w:pPr>
            <w:r>
              <w:rPr>
                <w:rFonts w:ascii="Cambria" w:hAnsi="Cambria" w:cs="Arial"/>
                <w:sz w:val="18"/>
                <w:szCs w:val="18"/>
              </w:rPr>
              <w:t>$500.00</w:t>
            </w:r>
          </w:p>
        </w:tc>
        <w:tc>
          <w:tcPr>
            <w:tcW w:w="1800" w:type="dxa"/>
          </w:tcPr>
          <w:p w:rsidR="00591B89" w:rsidRDefault="00C957EF">
            <w:pPr>
              <w:jc w:val="center"/>
            </w:pPr>
            <w:r>
              <w:rPr>
                <w:rFonts w:ascii="Cambria" w:hAnsi="Cambria" w:cs="Arial"/>
                <w:sz w:val="18"/>
                <w:szCs w:val="18"/>
              </w:rPr>
              <w:t>$100.00</w:t>
            </w:r>
          </w:p>
        </w:tc>
        <w:tc>
          <w:tcPr>
            <w:tcW w:w="1800" w:type="dxa"/>
          </w:tcPr>
          <w:p w:rsidR="00591B89" w:rsidRDefault="00C957EF">
            <w:pPr>
              <w:jc w:val="center"/>
            </w:pPr>
            <w:r>
              <w:rPr>
                <w:rFonts w:ascii="Cambria" w:hAnsi="Cambria" w:cs="Arial"/>
                <w:sz w:val="18"/>
                <w:szCs w:val="18"/>
              </w:rPr>
              <w:t>$600.00</w:t>
            </w:r>
          </w:p>
        </w:tc>
        <w:tc>
          <w:tcPr>
            <w:tcW w:w="1800" w:type="dxa"/>
          </w:tcPr>
          <w:p w:rsidR="00591B89" w:rsidRDefault="00C957EF">
            <w:pPr>
              <w:jc w:val="center"/>
            </w:pPr>
            <w:r>
              <w:rPr>
                <w:rFonts w:ascii="Cambria" w:hAnsi="Cambria" w:cs="Arial"/>
                <w:sz w:val="18"/>
                <w:szCs w:val="18"/>
              </w:rPr>
              <w:t>$44.38</w:t>
            </w:r>
          </w:p>
        </w:tc>
        <w:tc>
          <w:tcPr>
            <w:tcW w:w="1800" w:type="dxa"/>
          </w:tcPr>
          <w:p w:rsidR="00591B89" w:rsidRDefault="00C957EF">
            <w:pPr>
              <w:jc w:val="center"/>
            </w:pPr>
            <w:r>
              <w:rPr>
                <w:rFonts w:ascii="Cambria" w:hAnsi="Cambria" w:cs="Arial"/>
                <w:sz w:val="18"/>
                <w:szCs w:val="18"/>
              </w:rPr>
              <w:t>$644.38</w:t>
            </w:r>
          </w:p>
        </w:tc>
      </w:tr>
      <w:tr w:rsidR="00591B89">
        <w:tc>
          <w:tcPr>
            <w:tcW w:w="1800" w:type="dxa"/>
          </w:tcPr>
          <w:p w:rsidR="00591B89" w:rsidRDefault="00C957EF">
            <w:pPr>
              <w:jc w:val="center"/>
            </w:pPr>
            <w:r>
              <w:rPr>
                <w:rFonts w:ascii="Cambria" w:hAnsi="Cambria" w:cs="Arial"/>
                <w:sz w:val="18"/>
                <w:szCs w:val="18"/>
              </w:rPr>
              <w:t>Service Charge Sales Tax</w:t>
            </w:r>
          </w:p>
        </w:tc>
        <w:tc>
          <w:tcPr>
            <w:tcW w:w="1800" w:type="dxa"/>
          </w:tcPr>
          <w:p w:rsidR="00591B89" w:rsidRDefault="00C957EF">
            <w:pPr>
              <w:jc w:val="center"/>
            </w:pPr>
            <w:r>
              <w:rPr>
                <w:rFonts w:ascii="Cambria" w:hAnsi="Cambria" w:cs="Arial"/>
                <w:sz w:val="18"/>
                <w:szCs w:val="18"/>
              </w:rPr>
              <w:t>N/A</w:t>
            </w:r>
          </w:p>
        </w:tc>
        <w:tc>
          <w:tcPr>
            <w:tcW w:w="1800" w:type="dxa"/>
          </w:tcPr>
          <w:p w:rsidR="00591B89" w:rsidRDefault="00C957EF">
            <w:pPr>
              <w:jc w:val="center"/>
            </w:pPr>
            <w:r>
              <w:rPr>
                <w:rFonts w:ascii="Cambria" w:hAnsi="Cambria" w:cs="Arial"/>
                <w:sz w:val="18"/>
                <w:szCs w:val="18"/>
              </w:rPr>
              <w:t>N/A</w:t>
            </w:r>
          </w:p>
        </w:tc>
        <w:tc>
          <w:tcPr>
            <w:tcW w:w="1800" w:type="dxa"/>
          </w:tcPr>
          <w:p w:rsidR="00591B89" w:rsidRDefault="00C957EF">
            <w:pPr>
              <w:jc w:val="center"/>
            </w:pPr>
            <w:r>
              <w:rPr>
                <w:rFonts w:ascii="Cambria" w:hAnsi="Cambria" w:cs="Arial"/>
                <w:sz w:val="18"/>
                <w:szCs w:val="18"/>
              </w:rPr>
              <w:t>N/A</w:t>
            </w:r>
          </w:p>
        </w:tc>
        <w:tc>
          <w:tcPr>
            <w:tcW w:w="1800" w:type="dxa"/>
          </w:tcPr>
          <w:p w:rsidR="00591B89" w:rsidRDefault="00C957EF">
            <w:pPr>
              <w:jc w:val="center"/>
            </w:pPr>
            <w:r>
              <w:rPr>
                <w:rFonts w:ascii="Cambria" w:hAnsi="Cambria" w:cs="Arial"/>
                <w:sz w:val="18"/>
                <w:szCs w:val="18"/>
              </w:rPr>
              <w:t>$144.04</w:t>
            </w:r>
          </w:p>
        </w:tc>
        <w:tc>
          <w:tcPr>
            <w:tcW w:w="1800" w:type="dxa"/>
          </w:tcPr>
          <w:p w:rsidR="00591B89" w:rsidRDefault="00C957EF">
            <w:pPr>
              <w:jc w:val="center"/>
            </w:pPr>
            <w:r>
              <w:rPr>
                <w:rFonts w:ascii="Cambria" w:hAnsi="Cambria" w:cs="Arial"/>
                <w:sz w:val="18"/>
                <w:szCs w:val="18"/>
              </w:rPr>
              <w:t>$144.04</w:t>
            </w:r>
          </w:p>
        </w:tc>
      </w:tr>
      <w:tr w:rsidR="00591B89">
        <w:tc>
          <w:tcPr>
            <w:tcW w:w="1800" w:type="dxa"/>
          </w:tcPr>
          <w:p w:rsidR="00591B89" w:rsidRDefault="00C957EF">
            <w:pPr>
              <w:jc w:val="center"/>
            </w:pPr>
            <w:r>
              <w:rPr>
                <w:rFonts w:ascii="Cambria" w:hAnsi="Cambria" w:cs="Arial"/>
                <w:sz w:val="18"/>
                <w:szCs w:val="18"/>
              </w:rPr>
              <w:t>Grand Totals</w:t>
            </w:r>
          </w:p>
        </w:tc>
        <w:tc>
          <w:tcPr>
            <w:tcW w:w="1800" w:type="dxa"/>
          </w:tcPr>
          <w:p w:rsidR="00591B89" w:rsidRDefault="00C957EF">
            <w:pPr>
              <w:jc w:val="center"/>
            </w:pPr>
            <w:r>
              <w:rPr>
                <w:rFonts w:ascii="Cambria" w:hAnsi="Cambria" w:cs="Arial"/>
                <w:sz w:val="18"/>
                <w:szCs w:val="18"/>
              </w:rPr>
              <w:t>$9,210.00</w:t>
            </w:r>
          </w:p>
        </w:tc>
        <w:tc>
          <w:tcPr>
            <w:tcW w:w="1800" w:type="dxa"/>
          </w:tcPr>
          <w:p w:rsidR="00591B89" w:rsidRDefault="00C957EF">
            <w:pPr>
              <w:jc w:val="center"/>
            </w:pPr>
            <w:r>
              <w:rPr>
                <w:rFonts w:ascii="Cambria" w:hAnsi="Cambria" w:cs="Arial"/>
                <w:sz w:val="18"/>
                <w:szCs w:val="18"/>
              </w:rPr>
              <w:t>$1,623.00</w:t>
            </w:r>
          </w:p>
        </w:tc>
        <w:tc>
          <w:tcPr>
            <w:tcW w:w="1800" w:type="dxa"/>
          </w:tcPr>
          <w:p w:rsidR="00591B89" w:rsidRDefault="00C957EF">
            <w:pPr>
              <w:jc w:val="center"/>
            </w:pPr>
            <w:r>
              <w:rPr>
                <w:rFonts w:ascii="Cambria" w:hAnsi="Cambria" w:cs="Arial"/>
                <w:sz w:val="18"/>
                <w:szCs w:val="18"/>
              </w:rPr>
              <w:t>$10,910.76</w:t>
            </w:r>
          </w:p>
        </w:tc>
        <w:tc>
          <w:tcPr>
            <w:tcW w:w="1800" w:type="dxa"/>
          </w:tcPr>
          <w:p w:rsidR="00591B89" w:rsidRDefault="00C957EF">
            <w:pPr>
              <w:jc w:val="center"/>
            </w:pPr>
            <w:r>
              <w:rPr>
                <w:rFonts w:ascii="Cambria" w:hAnsi="Cambria" w:cs="Arial"/>
                <w:sz w:val="18"/>
                <w:szCs w:val="18"/>
              </w:rPr>
              <w:t>$994.84</w:t>
            </w:r>
          </w:p>
        </w:tc>
        <w:tc>
          <w:tcPr>
            <w:tcW w:w="1800" w:type="dxa"/>
          </w:tcPr>
          <w:p w:rsidR="00591B89" w:rsidRDefault="00C957EF">
            <w:pPr>
              <w:jc w:val="center"/>
            </w:pPr>
            <w:r>
              <w:rPr>
                <w:rFonts w:ascii="Cambria" w:hAnsi="Cambria" w:cs="Arial"/>
                <w:sz w:val="18"/>
                <w:szCs w:val="18"/>
              </w:rPr>
              <w:t>$11,827.84</w:t>
            </w:r>
          </w:p>
        </w:tc>
      </w:tr>
    </w:tbl>
    <w:p w:rsidR="00591B89" w:rsidRDefault="00C957EF">
      <w:r>
        <w:rPr>
          <w:rFonts w:ascii="Cambria" w:hAnsi="Cambria" w:cs="Arial"/>
          <w:sz w:val="20"/>
          <w:szCs w:val="20"/>
        </w:rPr>
        <w:t xml:space="preserve">Less Deposit / Cash </w:t>
      </w:r>
      <w:proofErr w:type="gramStart"/>
      <w:r>
        <w:rPr>
          <w:rFonts w:ascii="Cambria" w:hAnsi="Cambria" w:cs="Arial"/>
          <w:sz w:val="20"/>
          <w:szCs w:val="20"/>
        </w:rPr>
        <w:t>Bar</w:t>
      </w:r>
      <w:proofErr w:type="gramEnd"/>
      <w:r>
        <w:rPr>
          <w:rFonts w:ascii="Cambria" w:hAnsi="Cambria" w:cs="Arial"/>
          <w:sz w:val="20"/>
          <w:szCs w:val="20"/>
        </w:rPr>
        <w:t xml:space="preserve"> Revenue: $0.00</w:t>
      </w:r>
    </w:p>
    <w:p w:rsidR="00591B89" w:rsidRDefault="00C957EF">
      <w:r>
        <w:rPr>
          <w:rFonts w:ascii="Cambria" w:hAnsi="Cambria" w:cs="Arial"/>
          <w:sz w:val="20"/>
          <w:szCs w:val="20"/>
        </w:rPr>
        <w:t xml:space="preserve">Tax Exempt ID: </w:t>
      </w:r>
    </w:p>
    <w:p w:rsidR="00591B89" w:rsidRDefault="00C957EF">
      <w:r>
        <w:rPr>
          <w:rFonts w:ascii="Cambria" w:hAnsi="Cambria" w:cs="Arial"/>
          <w:b/>
          <w:sz w:val="20"/>
          <w:szCs w:val="20"/>
        </w:rPr>
        <w:t>Amount Due: $11,827.84</w:t>
      </w:r>
    </w:p>
    <w:p w:rsidR="00591B89" w:rsidRDefault="00C957EF">
      <w:pPr>
        <w:jc w:val="center"/>
      </w:pPr>
      <w:r>
        <w:rPr>
          <w:rFonts w:ascii="Cambria" w:hAnsi="Cambria" w:cs="Arial"/>
          <w:b/>
          <w:sz w:val="24"/>
          <w:szCs w:val="24"/>
          <w:u w:val="single"/>
        </w:rPr>
        <w:t>PAYMENT IS DUE WITHIN 30 DAYS OF RECEIPT OF INVOICE.</w:t>
      </w:r>
    </w:p>
    <w:p w:rsidR="00591B89" w:rsidRDefault="00C957EF">
      <w:pPr>
        <w:jc w:val="center"/>
      </w:pPr>
      <w:r>
        <w:rPr>
          <w:rFonts w:ascii="Cambria" w:hAnsi="Cambria" w:cs="Arial"/>
          <w:b/>
          <w:sz w:val="24"/>
          <w:szCs w:val="24"/>
          <w:u w:val="single"/>
        </w:rPr>
        <w:t>LATE PAYMENTS WILL INCUR LATE FEES WHICH ARE APPLIED</w:t>
      </w:r>
    </w:p>
    <w:p w:rsidR="00591B89" w:rsidRDefault="00C957EF">
      <w:pPr>
        <w:jc w:val="center"/>
      </w:pPr>
      <w:r>
        <w:rPr>
          <w:rFonts w:ascii="Cambria" w:hAnsi="Cambria" w:cs="Arial"/>
          <w:b/>
          <w:sz w:val="24"/>
          <w:szCs w:val="24"/>
          <w:u w:val="single"/>
        </w:rPr>
        <w:t>DIRECTLY TO THE SPONSORING MEMBER'S ACCOUNT</w:t>
      </w:r>
    </w:p>
    <w:sectPr w:rsidR="00591B89">
      <w:headerReference w:type="default" r:id="rId6"/>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EF" w:rsidRDefault="00C957EF">
      <w:pPr>
        <w:spacing w:after="0" w:line="240" w:lineRule="auto"/>
      </w:pPr>
      <w:r>
        <w:separator/>
      </w:r>
    </w:p>
  </w:endnote>
  <w:endnote w:type="continuationSeparator" w:id="0">
    <w:p w:rsidR="00C957EF" w:rsidRDefault="00C9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EF" w:rsidRDefault="00C957EF">
      <w:pPr>
        <w:spacing w:after="0" w:line="240" w:lineRule="auto"/>
      </w:pPr>
      <w:r>
        <w:separator/>
      </w:r>
    </w:p>
  </w:footnote>
  <w:footnote w:type="continuationSeparator" w:id="0">
    <w:p w:rsidR="00C957EF" w:rsidRDefault="00C95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89" w:rsidRDefault="00591B89">
    <w:pPr>
      <w:spacing w:after="0"/>
    </w:pPr>
  </w:p>
  <w:tbl>
    <w:tblPr>
      <w:tblW w:w="0" w:type="auto"/>
      <w:tblLook w:val="04A0" w:firstRow="1" w:lastRow="0" w:firstColumn="1" w:lastColumn="0" w:noHBand="0" w:noVBand="1"/>
    </w:tblPr>
    <w:tblGrid>
      <w:gridCol w:w="5400"/>
      <w:gridCol w:w="5400"/>
    </w:tblGrid>
    <w:tr w:rsidR="00591B89">
      <w:tc>
        <w:tcPr>
          <w:tcW w:w="5400" w:type="dxa"/>
        </w:tcPr>
        <w:p w:rsidR="00591B89" w:rsidRDefault="00111DA7" w:rsidP="00111DA7">
          <w:pPr>
            <w:spacing w:after="0"/>
          </w:pPr>
          <w:r>
            <w:rPr>
              <w:rFonts w:ascii="Cambria" w:hAnsi="Cambria" w:cs="Arial"/>
              <w:b/>
              <w:sz w:val="24"/>
              <w:szCs w:val="24"/>
            </w:rPr>
            <w:t>Business Name</w:t>
          </w:r>
          <w:r w:rsidR="00C957EF">
            <w:rPr>
              <w:rFonts w:ascii="Cambria" w:hAnsi="Cambria" w:cs="Arial"/>
              <w:b/>
              <w:sz w:val="24"/>
              <w:szCs w:val="24"/>
            </w:rPr>
            <w:br/>
          </w:r>
          <w:r>
            <w:rPr>
              <w:rFonts w:ascii="Cambria" w:hAnsi="Cambria" w:cs="Arial"/>
              <w:sz w:val="24"/>
              <w:szCs w:val="24"/>
            </w:rPr>
            <w:t>Address</w:t>
          </w:r>
          <w:r w:rsidR="00C957EF">
            <w:rPr>
              <w:rFonts w:ascii="Cambria" w:hAnsi="Cambria" w:cs="Arial"/>
              <w:sz w:val="24"/>
              <w:szCs w:val="24"/>
            </w:rPr>
            <w:br/>
          </w:r>
          <w:r>
            <w:rPr>
              <w:rFonts w:ascii="Cambria" w:hAnsi="Cambria" w:cs="Arial"/>
              <w:sz w:val="24"/>
              <w:szCs w:val="24"/>
            </w:rPr>
            <w:t>Phone</w:t>
          </w:r>
          <w:r w:rsidR="00C957EF">
            <w:rPr>
              <w:rFonts w:ascii="Cambria" w:hAnsi="Cambria" w:cs="Arial"/>
              <w:sz w:val="24"/>
              <w:szCs w:val="24"/>
            </w:rPr>
            <w:br/>
          </w:r>
        </w:p>
      </w:tc>
      <w:tc>
        <w:tcPr>
          <w:tcW w:w="5400" w:type="dxa"/>
        </w:tcPr>
        <w:p w:rsidR="00591B89" w:rsidRDefault="00111DA7">
          <w:pPr>
            <w:spacing w:after="0"/>
            <w:jc w:val="right"/>
          </w:pPr>
          <w:r>
            <w:t>Image here</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B89"/>
    <w:rsid w:val="00111DA7"/>
    <w:rsid w:val="00591B89"/>
    <w:rsid w:val="00C9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11E1D-9944-44E7-85F6-3D6A12B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1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426</Words>
  <Characters>2434</Characters>
  <Application>Microsoft Office Word</Application>
  <DocSecurity>0</DocSecurity>
  <Lines>20</Lines>
  <Paragraphs>5</Paragraphs>
  <ScaleCrop>false</ScaleCrop>
  <Company>Toshiba</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Rich</cp:lastModifiedBy>
  <cp:revision>2</cp:revision>
  <dcterms:created xsi:type="dcterms:W3CDTF">2014-04-23T15:28:00Z</dcterms:created>
  <dcterms:modified xsi:type="dcterms:W3CDTF">2014-04-23T15:32:00Z</dcterms:modified>
</cp:coreProperties>
</file>