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ackground w:color="FFFFFF">
    <v:background o:bwmode="white" o:targetscreensize="1024,768" id="_x0000_s1025">
      <v:fill type="frame" o:title="Alien 1" recolor="t" r:id="rId2"/>
    </v:background>
  </w:background>
  <w:body>
    <w:p w14:paraId="ba17144a" w14:textId="ba17144a">
      <w:pPr>
        <w15:collapsed w:val="false"/>
      </w:pPr>
      <w:r>
        <w:t>Hello Word!</w:t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