
<file path=[Content_Types].xml><?xml version="1.0" encoding="utf-8"?>
<Types xmlns="http://schemas.openxmlformats.org/package/2006/content-types">
  <Default Extension="html" ContentType="text/html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text/html" PartName="/hw.ht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body>
    <w:altChunk r:id="rId2"/>
    <w:sectPr>
      <w:pgSz w:w="11907" w:h="16839" w:code="9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../hw.html" Type="http://schemas.openxmlformats.org/officeDocument/2006/relationships/aFChunk" Id="rId2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