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616a" w14:textId="f97616a">
      <w:pPr>
        <w:spacing w:after="0"/>
        <w:ind w:left="0"/>
        <w:jc w:val="left"/>
        <w15:collapsed w:val="false"/>
      </w:pPr>
      <w:r>
        <w:rPr>
          <w:b w:val="false"/>
          <w:i w:val="false"/>
          <w:color w:val="000000"/>
          <w:sz w:val="22"/>
        </w:rPr>
        <w:t>
﻿         
</w:t>
      </w:r>
    </w:p>
    <w:tbl>
      <w:tblPr>
        <w:tblW w:w="0" w:type="auto"/>
        <w:tblCellSpacing w:w="0" w:type="dxa"/>
        <w:tblBorders>
          <w:top w:val="none"/>
          <w:left w:val="none"/>
          <w:bottom w:val="none"/>
          <w:right w:val="none"/>
          <w:insideH w:val="none"/>
          <w:insideV w:val="none"/>
        </w:tblBorders>
      </w:tblPr>
      <w:tblGrid>
        <w:gridCol w:w="7040"/>
        <w:gridCol w:w="7040"/>
      </w:tblGrid>
      <w:tr>
        <w:trPr/>
        <w:tc>
          <w:tcPr>
            <w:tcW w:w="7040" w:type="dxa"/>
            <w:tcBorders/>
            <w:vAlign w:val="center"/>
          </w:tcPr>
          <w:p/>
        </w:tc>
        <w:tc>
          <w:tcPr>
            <w:tcW w:w="7040" w:type="dxa"/>
            <w:tcBorders/>
            <w:vAlign w:val="center"/>
          </w:tcPr>
          <w:p>
            <w:pPr>
              <w:spacing w:after="0"/>
              <w:ind w:left="0"/>
              <w:jc w:val="right"/>
            </w:pPr>
            <w:r>
              <w:rPr>
                <w:rFonts w:ascii="Times New Roman"/>
                <w:b w:val="false"/>
                <w:i w:val="false"/>
                <w:color w:val="000000"/>
                <w:sz w:val="22"/>
              </w:rPr>
              <w:t>adress</w:t>
            </w:r>
            <w:r>
              <w:br/>
            </w:r>
            <w:r>
              <w:rPr>
                <w:rFonts w:ascii="Times New Roman"/>
                <w:b w:val="false"/>
                <w:i w:val="false"/>
                <w:color w:val="000000"/>
                <w:sz w:val="22"/>
              </w:rPr>
              <w:t>
 adress1</w:t>
            </w:r>
            <w:r>
              <w:br/>
            </w:r>
            <w:r>
              <w:rPr>
                <w:rFonts w:ascii="Times New Roman"/>
                <w:b w:val="false"/>
                <w:i w:val="false"/>
                <w:color w:val="000000"/>
                <w:sz w:val="22"/>
              </w:rPr>
              <w:t>
 200</w:t>
            </w:r>
            <w:r>
              <w:br/>
            </w:r>
            <w:r>
              <w:rPr>
                <w:rFonts w:ascii="Times New Roman"/>
                <w:b w:val="false"/>
                <w:i w:val="false"/>
                <w:color w:val="000000"/>
                <w:sz w:val="22"/>
              </w:rPr>
              <w:t>
 ghjugh</w:t>
            </w:r>
            <w:r>
              <w:br/>
            </w:r>
            <w:r>
              <w:rPr>
                <w:rFonts w:ascii="Times New Roman"/>
                <w:b w:val="false"/>
                <w:i w:val="false"/>
                <w:color w:val="000000"/>
                <w:sz w:val="22"/>
              </w:rPr>
              <w:t>
 gjgg</w:t>
            </w:r>
            <w:r>
              <w:br/>
            </w:r>
            <w:r>
              <w:rPr>
                <w:rFonts w:ascii="Times New Roman"/>
                <w:b w:val="false"/>
                <w:i w:val="false"/>
                <w:color w:val="000000"/>
                <w:sz w:val="22"/>
              </w:rPr>
              <w:t>
</w:t>
            </w:r>
          </w:p>
        </w:tc>
      </w:tr>
      <w:tr>
        <w:trPr>
          <w:trHeight w:val="150" w:hRule="atLeast"/>
        </w:trPr>
        <w:tc>
          <w:tcPr>
            <w:tcW w:w="0" w:type="auto"/>
            <w:gridSpan w:val="2"/>
            <w:tcBorders/>
            <w:vAlign w:val="center"/>
          </w:tcPr>
          <w:p/>
        </w:tc>
      </w:tr>
      <w:tr>
        <w:trPr>
          <w:trHeight w:val="150" w:hRule="atLeast"/>
        </w:trPr>
        <w:tc>
          <w:tcPr>
            <w:tcW w:w="0" w:type="auto"/>
            <w:gridSpan w:val="2"/>
            <w:tcBorders/>
            <w:vAlign w:val="center"/>
          </w:tcPr>
          <w:p>
            <w:pPr>
              <w:spacing w:after="0"/>
              <w:ind w:left="0"/>
              <w:jc w:val="left"/>
            </w:pPr>
          </w:p>
        </w:tc>
      </w:tr>
      <w:tr>
        <w:trPr>
          <w:trHeight w:val="150" w:hRule="atLeast"/>
        </w:trPr>
        <w:tc>
          <w:tcPr>
            <w:tcW w:w="0" w:type="auto"/>
            <w:gridSpan w:val="2"/>
            <w:tcBorders/>
            <w:vAlign w:val="center"/>
          </w:tcPr>
          <w:p/>
        </w:tc>
      </w:tr>
    </w:tbl>
    <w:tbl>
      <w:tblPr>
        <w:tblW w:w="0" w:type="auto"/>
        <w:tblCellSpacing w:w="20" w:type="dxa"/>
        <w:tblBorders>
          <w:top w:val="none"/>
          <w:left w:val="none"/>
          <w:bottom w:val="none"/>
          <w:right w:val="none"/>
          <w:insideH w:val="none"/>
          <w:insideV w:val="none"/>
        </w:tblBorders>
      </w:tblPr>
      <w:tblGrid>
        <w:gridCol w:w="2824"/>
        <w:gridCol w:w="1432"/>
        <w:gridCol w:w="9784"/>
      </w:tblGrid>
      <w:tr>
        <w:trPr>
          <w:trHeight w:val="30" w:hRule="atLeast"/>
        </w:trPr>
        <w:tc>
          <w:tcPr>
            <w:tcW w:w="2824" w:type="dxa"/>
            <w:tcBorders/>
            <w:vAlign w:val="center"/>
          </w:tcPr>
          <w:p>
            <w:pPr>
              <w:spacing w:after="0"/>
              <w:ind w:left="0"/>
              <w:jc w:val="both"/>
            </w:pPr>
            <w:r>
              <w:rPr>
                <w:rFonts w:ascii="Times New Roman"/>
                <w:b/>
                <w:i w:val="false"/>
                <w:color w:val="000000"/>
                <w:sz w:val="22"/>
              </w:rPr>
              <w:t>sdfsd</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both"/>
            </w:pPr>
            <w:r>
              <w:rPr>
                <w:rFonts w:ascii="Times New Roman"/>
                <w:b w:val="false"/>
                <w:i w:val="false"/>
                <w:color w:val="000000"/>
                <w:sz w:val="22"/>
              </w:rPr>
              <w:t>gdfgd</w:t>
            </w:r>
          </w:p>
        </w:tc>
      </w:tr>
      <w:tr>
        <w:trPr>
          <w:trHeight w:val="30" w:hRule="atLeast"/>
        </w:trPr>
        <w:tc>
          <w:tcPr>
            <w:tcW w:w="0" w:type="auto"/>
            <w:gridSpan w:val="3"/>
            <w:tcBorders/>
            <w:vAlign w:val="center"/>
          </w:tcPr>
          <w:p/>
        </w:tc>
      </w:tr>
      <w:tr>
        <w:trPr>
          <w:trHeight w:val="30" w:hRule="atLeast"/>
        </w:trPr>
        <w:tc>
          <w:tcPr>
            <w:tcW w:w="2824" w:type="dxa"/>
            <w:tcBorders/>
            <w:vAlign w:val="center"/>
          </w:tcPr>
          <w:p>
            <w:pPr>
              <w:spacing w:after="0"/>
              <w:ind w:left="0"/>
              <w:jc w:val="both"/>
            </w:pPr>
            <w:r>
              <w:rPr>
                <w:rFonts w:ascii="Times New Roman"/>
                <w:b/>
                <w:i w:val="false"/>
                <w:color w:val="000000"/>
                <w:sz w:val="22"/>
              </w:rPr>
              <w:t>sdfsdf</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both"/>
            </w:pPr>
            <w:r>
              <w:rPr>
                <w:rFonts w:ascii="Times New Roman"/>
                <w:b/>
                <w:i w:val="false"/>
                <w:color w:val="000000"/>
                <w:sz w:val="22"/>
              </w:rPr>
              <w:t>dgdfgdf</w:t>
            </w:r>
          </w:p>
        </w:tc>
      </w:tr>
      <w:tr>
        <w:trPr>
          <w:trHeight w:val="30" w:hRule="atLeast"/>
        </w:trPr>
        <w:tc>
          <w:tcPr>
            <w:tcW w:w="2824" w:type="dxa"/>
            <w:tcBorders/>
            <w:vAlign w:val="center"/>
          </w:tcPr>
          <w:p/>
        </w:tc>
        <w:tc>
          <w:tcPr>
            <w:tcW w:w="1432" w:type="dxa"/>
            <w:tcBorders/>
            <w:vAlign w:val="top"/>
          </w:tcPr>
          <w:p/>
        </w:tc>
        <w:tc>
          <w:tcPr>
            <w:tcW w:w="9784" w:type="dxa"/>
            <w:tcBorders/>
            <w:vAlign w:val="center"/>
          </w:tcPr>
          <w:p>
            <w:pPr>
              <w:spacing w:after="0"/>
              <w:ind w:left="0"/>
              <w:jc w:val="both"/>
            </w:pPr>
            <w:r>
              <w:rPr>
                <w:rFonts w:ascii="Times New Roman"/>
                <w:b w:val="false"/>
                <w:i w:val="false"/>
                <w:color w:val="000000"/>
                <w:sz w:val="22"/>
              </w:rPr>
              <w:t>fgdgd</w:t>
            </w:r>
          </w:p>
        </w:tc>
      </w:tr>
      <w:tr>
        <w:trPr>
          <w:trHeight w:val="30" w:hRule="atLeast"/>
        </w:trPr>
        <w:tc>
          <w:tcPr>
            <w:tcW w:w="0" w:type="auto"/>
            <w:gridSpan w:val="3"/>
            <w:tcBorders/>
            <w:vAlign w:val="center"/>
          </w:tcPr>
          <w:p/>
        </w:tc>
      </w:tr>
      <w:tr>
        <w:trPr>
          <w:trHeight w:val="30" w:hRule="atLeast"/>
        </w:trPr>
        <w:tc>
          <w:tcPr>
            <w:tcW w:w="2824" w:type="dxa"/>
            <w:tcBorders/>
            <w:vAlign w:val="center"/>
          </w:tcPr>
          <w:p>
            <w:pPr>
              <w:spacing w:after="0"/>
              <w:ind w:left="0"/>
              <w:jc w:val="both"/>
            </w:pPr>
            <w:r>
              <w:rPr>
                <w:rFonts w:ascii="Times New Roman"/>
                <w:b/>
                <w:i w:val="false"/>
                <w:color w:val="000000"/>
                <w:sz w:val="22"/>
              </w:rPr>
              <w:t>sdfsdf</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both"/>
            </w:pPr>
            <w:r>
              <w:rPr>
                <w:rFonts w:ascii="Times New Roman"/>
                <w:b w:val="false"/>
                <w:i w:val="false"/>
                <w:color w:val="000000"/>
                <w:sz w:val="22"/>
              </w:rPr>
              <w:t>dgdgffd</w:t>
            </w:r>
          </w:p>
        </w:tc>
      </w:tr>
      <w:tr>
        <w:trPr>
          <w:trHeight w:val="30" w:hRule="atLeast"/>
        </w:trPr>
        <w:tc>
          <w:tcPr>
            <w:tcW w:w="0" w:type="auto"/>
            <w:gridSpan w:val="3"/>
            <w:tcBorders/>
            <w:vAlign w:val="center"/>
          </w:tcPr>
          <w:p/>
        </w:tc>
      </w:tr>
      <w:tr>
        <w:trPr>
          <w:trHeight w:val="30" w:hRule="atLeast"/>
        </w:trPr>
        <w:tc>
          <w:tcPr>
            <w:tcW w:w="2824" w:type="dxa"/>
            <w:tcBorders/>
            <w:vAlign w:val="center"/>
          </w:tcPr>
          <w:p>
            <w:pPr>
              <w:spacing w:after="0"/>
              <w:ind w:left="0"/>
              <w:jc w:val="both"/>
            </w:pPr>
            <w:r>
              <w:rPr>
                <w:rFonts w:ascii="Times New Roman"/>
                <w:b/>
                <w:i w:val="false"/>
                <w:color w:val="000000"/>
                <w:sz w:val="22"/>
              </w:rPr>
              <w:t>sdfsdf</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both"/>
            </w:pPr>
            <w:r>
              <w:rPr>
                <w:rFonts w:ascii="Times New Roman"/>
                <w:b w:val="false"/>
                <w:i w:val="false"/>
                <w:color w:val="000000"/>
                <w:sz w:val="22"/>
              </w:rPr>
              <w:t>dgdg@gmail.com</w:t>
            </w:r>
          </w:p>
        </w:tc>
      </w:tr>
      <w:tr>
        <w:trPr>
          <w:trHeight w:val="30" w:hRule="atLeast"/>
        </w:trPr>
        <w:tc>
          <w:tcPr>
            <w:tcW w:w="0" w:type="auto"/>
            <w:gridSpan w:val="3"/>
            <w:tcBorders/>
            <w:vAlign w:val="center"/>
          </w:tcPr>
          <w:p/>
        </w:tc>
      </w:tr>
      <w:tr>
        <w:trPr>
          <w:trHeight w:val="30" w:hRule="atLeast"/>
        </w:trPr>
        <w:tc>
          <w:tcPr>
            <w:tcW w:w="2824" w:type="dxa"/>
            <w:tcBorders/>
            <w:vAlign w:val="top"/>
          </w:tcPr>
          <w:p>
            <w:pPr>
              <w:spacing w:after="0"/>
              <w:ind w:left="0"/>
              <w:jc w:val="both"/>
            </w:pPr>
            <w:r>
              <w:rPr>
                <w:rFonts w:ascii="Times New Roman"/>
                <w:b/>
                <w:i w:val="false"/>
                <w:color w:val="000000"/>
                <w:sz w:val="22"/>
              </w:rPr>
              <w:t>sdfsf</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left"/>
            </w:pPr>
            <w:r>
              <w:rPr>
                <w:rFonts w:ascii="Times New Roman"/>
                <w:b/>
                <w:i w:val="false"/>
                <w:color w:val="000000"/>
                <w:sz w:val="22"/>
              </w:rPr>
              <w:t>xxxx</w:t>
            </w:r>
          </w:p>
        </w:tc>
      </w:tr>
      <w:tr>
        <w:trPr>
          <w:trHeight w:val="30" w:hRule="atLeast"/>
        </w:trPr>
        <w:tc>
          <w:tcPr>
            <w:tcW w:w="0" w:type="auto"/>
            <w:gridSpan w:val="3"/>
            <w:tcBorders/>
            <w:vAlign w:val="center"/>
          </w:tcPr>
          <w:p/>
        </w:tc>
      </w:tr>
      <w:tr>
        <w:trPr>
          <w:trHeight w:val="30" w:hRule="atLeast"/>
        </w:trPr>
        <w:tc>
          <w:tcPr>
            <w:tcW w:w="2824" w:type="dxa"/>
            <w:tcBorders/>
            <w:vAlign w:val="center"/>
          </w:tcPr>
          <w:p>
            <w:pPr>
              <w:spacing w:after="0"/>
              <w:ind w:left="0"/>
              <w:jc w:val="both"/>
            </w:pPr>
            <w:r>
              <w:rPr>
                <w:rFonts w:ascii="Times New Roman"/>
                <w:b/>
                <w:i w:val="false"/>
                <w:color w:val="000000"/>
                <w:sz w:val="22"/>
              </w:rPr>
              <w:t>sfsdf</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both"/>
            </w:pPr>
            <w:r>
              <w:rPr>
                <w:rFonts w:ascii="Times New Roman"/>
                <w:b w:val="false"/>
                <w:i w:val="false"/>
                <w:color w:val="000000"/>
                <w:sz w:val="22"/>
              </w:rPr>
              <w:t>xZx@fsdfs.com</w:t>
            </w:r>
          </w:p>
        </w:tc>
      </w:tr>
      <w:tr>
        <w:trPr>
          <w:trHeight w:val="30" w:hRule="atLeast"/>
        </w:trPr>
        <w:tc>
          <w:tcPr>
            <w:tcW w:w="0" w:type="auto"/>
            <w:gridSpan w:val="3"/>
            <w:tcBorders/>
            <w:vAlign w:val="center"/>
          </w:tcPr>
          <w:p/>
        </w:tc>
      </w:tr>
      <w:tr>
        <w:trPr>
          <w:trHeight w:val="30" w:hRule="atLeast"/>
        </w:trPr>
        <w:tc>
          <w:tcPr>
            <w:tcW w:w="2824" w:type="dxa"/>
            <w:tcBorders/>
            <w:vAlign w:val="center"/>
          </w:tcPr>
          <w:p>
            <w:pPr>
              <w:spacing w:after="0"/>
              <w:ind w:left="0"/>
              <w:jc w:val="both"/>
            </w:pPr>
            <w:r>
              <w:rPr>
                <w:rFonts w:ascii="Times New Roman"/>
                <w:b/>
                <w:i w:val="false"/>
                <w:color w:val="000000"/>
                <w:sz w:val="22"/>
              </w:rPr>
              <w:t>xxxx</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both"/>
            </w:pPr>
            <w:r>
              <w:rPr>
                <w:rFonts w:ascii="Times New Roman"/>
                <w:b/>
                <w:i w:val="false"/>
                <w:color w:val="000000"/>
                <w:sz w:val="22"/>
              </w:rPr>
              <w:t>asdad</w:t>
            </w:r>
          </w:p>
        </w:tc>
      </w:tr>
      <w:tr>
        <w:trPr>
          <w:trHeight w:val="30" w:hRule="atLeast"/>
        </w:trPr>
        <w:tc>
          <w:tcPr>
            <w:tcW w:w="0" w:type="auto"/>
            <w:gridSpan w:val="3"/>
            <w:tcBorders/>
            <w:vAlign w:val="center"/>
          </w:tcPr>
          <w:p/>
        </w:tc>
      </w:tr>
      <w:tr>
        <w:trPr>
          <w:trHeight w:val="30" w:hRule="atLeast"/>
        </w:trPr>
        <w:tc>
          <w:tcPr>
            <w:tcW w:w="2824" w:type="dxa"/>
            <w:tcBorders/>
            <w:vAlign w:val="center"/>
          </w:tcPr>
          <w:p>
            <w:pPr>
              <w:spacing w:after="0"/>
              <w:ind w:left="0"/>
              <w:jc w:val="both"/>
            </w:pPr>
            <w:r>
              <w:rPr>
                <w:rFonts w:ascii="Times New Roman"/>
                <w:b/>
                <w:i w:val="false"/>
                <w:color w:val="000000"/>
                <w:sz w:val="22"/>
              </w:rPr>
              <w:t>adsad</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center"/>
          </w:tcPr>
          <w:p>
            <w:pPr>
              <w:spacing w:after="0"/>
              <w:ind w:left="0"/>
              <w:jc w:val="both"/>
            </w:pPr>
            <w:r>
              <w:rPr>
                <w:rFonts w:ascii="Times New Roman"/>
                <w:b w:val="false"/>
                <w:i w:val="false"/>
                <w:color w:val="000000"/>
                <w:sz w:val="22"/>
              </w:rPr>
              <w:t>dasdasd</w:t>
            </w:r>
          </w:p>
        </w:tc>
      </w:tr>
      <w:tr>
        <w:trPr>
          <w:trHeight w:val="30" w:hRule="atLeast"/>
        </w:trPr>
        <w:tc>
          <w:tcPr>
            <w:tcW w:w="0" w:type="auto"/>
            <w:gridSpan w:val="3"/>
            <w:tcBorders/>
            <w:vAlign w:val="center"/>
          </w:tcPr>
          <w:p/>
        </w:tc>
      </w:tr>
      <w:tr>
        <w:trPr>
          <w:trHeight w:val="30" w:hRule="atLeast"/>
        </w:trPr>
        <w:tc>
          <w:tcPr>
            <w:tcW w:w="2824" w:type="dxa"/>
            <w:tcBorders/>
            <w:vAlign w:val="top"/>
          </w:tcPr>
          <w:p>
            <w:pPr>
              <w:spacing w:after="0"/>
              <w:ind w:left="0"/>
              <w:jc w:val="both"/>
            </w:pPr>
            <w:r>
              <w:rPr>
                <w:rFonts w:ascii="Times New Roman"/>
                <w:b/>
                <w:i w:val="false"/>
                <w:color w:val="000000"/>
                <w:sz w:val="22"/>
              </w:rPr>
              <w:t>asdasd</w:t>
            </w:r>
          </w:p>
        </w:tc>
        <w:tc>
          <w:tcPr>
            <w:tcW w:w="1432" w:type="dxa"/>
            <w:tcBorders/>
            <w:vAlign w:val="top"/>
          </w:tcPr>
          <w:p>
            <w:pPr>
              <w:spacing w:after="0"/>
              <w:ind w:left="0"/>
              <w:jc w:val="both"/>
            </w:pPr>
            <w:r>
              <w:rPr>
                <w:rFonts w:ascii="Times New Roman"/>
                <w:b/>
                <w:i w:val="false"/>
                <w:color w:val="000000"/>
                <w:sz w:val="22"/>
              </w:rPr>
              <w:t>:</w:t>
            </w:r>
          </w:p>
        </w:tc>
        <w:tc>
          <w:tcPr>
            <w:tcW w:w="9784" w:type="dxa"/>
            <w:tcBorders/>
            <w:vAlign w:val="top"/>
          </w:tcPr>
          <w:p>
            <w:pPr>
              <w:spacing w:after="0"/>
              <w:ind w:left="0"/>
              <w:jc w:val="both"/>
            </w:pPr>
            <w:r>
              <w:rPr>
                <w:rFonts w:ascii="Times New Roman"/>
                <w:b w:val="false"/>
                <w:i w:val="false"/>
                <w:color w:val="000000"/>
                <w:sz w:val="22"/>
              </w:rPr>
              <w:t>adasda</w:t>
            </w:r>
          </w:p>
        </w:tc>
      </w:tr>
      <w:tr>
        <w:trPr>
          <w:trHeight w:val="30" w:hRule="atLeast"/>
        </w:trPr>
        <w:tc>
          <w:tcPr>
            <w:tcW w:w="0" w:type="auto"/>
            <w:gridSpan w:val="3"/>
            <w:tcBorders/>
            <w:vAlign w:val="center"/>
          </w:tcPr>
          <w:p/>
        </w:tc>
      </w:tr>
      <w:tr>
        <w:trPr>
          <w:trHeight w:val="30" w:hRule="atLeast"/>
        </w:trPr>
        <w:tc>
          <w:tcPr>
            <w:tcW w:w="0" w:type="auto"/>
            <w:gridSpan w:val="3"/>
            <w:tcBorders/>
            <w:vAlign w:val="center"/>
          </w:tcPr>
          <w:p>
            <w:pPr>
              <w:spacing w:after="0"/>
              <w:ind w:left="0"/>
              <w:jc w:val="both"/>
            </w:pPr>
          </w:p>
        </w:tc>
      </w:tr>
    </w:tbl>
    <w:tbl>
      <w:tblPr>
        <w:tblW w:w="0" w:type="auto"/>
        <w:tblCellSpacing w:w="20" w:type="dxa"/>
        <w:tblBorders>
          <w:top w:val="none"/>
          <w:left w:val="none"/>
          <w:bottom w:val="none"/>
          <w:right w:val="none"/>
          <w:insideH w:val="none"/>
          <w:insideV w:val="none"/>
        </w:tblBorders>
      </w:tblPr>
      <w:tblGrid>
        <w:gridCol w:w="4634"/>
        <w:gridCol w:w="4634"/>
        <w:gridCol w:w="4772"/>
      </w:tblGrid>
      <w:tr>
        <w:trPr>
          <w:trHeight w:val="30" w:hRule="atLeast"/>
        </w:trPr>
        <w:tc>
          <w:tcPr>
            <w:tcW w:w="0" w:type="auto"/>
            <w:gridSpan w:val="3"/>
            <w:tcBorders/>
            <w:vAlign w:val="center"/>
          </w:tcPr>
          <w:p>
            <w:pPr>
              <w:spacing w:after="0"/>
              <w:ind w:left="0"/>
              <w:jc w:val="center"/>
            </w:pPr>
            <w:r>
              <w:rPr>
                <w:rFonts w:ascii="Times New Roman"/>
                <w:b/>
                <w:i w:val="false"/>
                <w:color w:val="000000"/>
                <w:sz w:val="22"/>
              </w:rPr>
              <w:t>HEADING</w:t>
            </w:r>
          </w:p>
        </w:tc>
      </w:tr>
      <w:tr>
        <w:trPr>
          <w:trHeight w:val="30" w:hRule="atLeast"/>
        </w:trPr>
        <w:tc>
          <w:tcPr>
            <w:tcW w:w="0" w:type="auto"/>
            <w:gridSpan w:val="3"/>
            <w:tcBorders/>
            <w:vAlign w:val="center"/>
          </w:tcPr>
          <w:p/>
        </w:tc>
      </w:tr>
      <w:tr>
        <w:trPr>
          <w:trHeight w:val="30" w:hRule="atLeast"/>
        </w:trPr>
        <w:tc>
          <w:tcPr>
            <w:tcW w:w="0" w:type="auto"/>
            <w:gridSpan w:val="3"/>
            <w:tcBorders/>
            <w:vAlign w:val="center"/>
          </w:tcPr>
          <w:p>
            <w:pPr>
              <w:spacing w:after="0"/>
              <w:ind w:left="0"/>
              <w:jc w:val="both"/>
            </w:pPr>
            <w:r>
              <w:rPr>
                <w:rFonts w:ascii="Times New Roman"/>
                <w:b w:val="false"/>
                <w:i w:val="false"/>
                <w:color w:val="000000"/>
                <w:sz w:val="22"/>
              </w:rPr>
              <w:t>This sample is given to you for
reference,the word prsent after this in the line is not coming in
the pdf document.Kindly find the attached word document and
generate the pdf for us.This sample is given to you for
reference,the word prsent after this in the line is not coming in
the pdf document. Kindly find the attached word document and
generate the pdf for us.</w:t>
            </w:r>
            <w:r>
              <w:br/>
            </w:r>
            <w:r>
              <w:rPr>
                <w:rFonts w:ascii="Times New Roman"/>
                <w:b w:val="false"/>
                <w:i w:val="false"/>
                <w:color w:val="000000"/>
                <w:sz w:val="22"/>
              </w:rPr>
              <w:t>
</w:t>
            </w:r>
            <w:r>
              <w:br/>
            </w:r>
            <w:r>
              <w:rPr>
                <w:rFonts w:ascii="Times New Roman"/>
                <w:b w:val="false"/>
                <w:i w:val="false"/>
                <w:color w:val="000000"/>
                <w:sz w:val="22"/>
              </w:rPr>
              <w:t>
 This sample is given to you for reference,the word prsent after
this in the line is not coming in the pdf document.Kindly find the
attached word document and generate the pdf for us</w:t>
            </w:r>
            <w:r>
              <w:br/>
            </w:r>
            <w:r>
              <w:rPr>
                <w:rFonts w:ascii="Times New Roman"/>
                <w:b w:val="false"/>
                <w:i w:val="false"/>
                <w:color w:val="000000"/>
                <w:sz w:val="22"/>
              </w:rPr>
              <w:t>
</w:t>
            </w:r>
            <w:r>
              <w:br/>
            </w:r>
            <w:r>
              <w:rPr>
                <w:rFonts w:ascii="Times New Roman"/>
                <w:b w:val="false"/>
                <w:i w:val="false"/>
                <w:color w:val="000000"/>
                <w:sz w:val="22"/>
              </w:rPr>
              <w:t xml:space="preserve">
 </w:t>
            </w:r>
            <w:r>
              <w:rPr>
                <w:rFonts w:ascii="Times New Roman"/>
                <w:b w:val="false"/>
                <w:i w:val="false"/>
                <w:color w:val="0000ff"/>
                <w:sz w:val="22"/>
              </w:rPr>
              <w:t>______</w:t>
            </w:r>
            <w:r>
              <w:rPr>
                <w:rFonts w:ascii="Times New Roman"/>
                <w:b w:val="false"/>
                <w:i w:val="false"/>
                <w:color w:val="000000"/>
                <w:sz w:val="22"/>
              </w:rPr>
              <w:t xml:space="preserve"> This sample is given to
you for reference,the word prsent after this in the line is not
coming in the pdf document.Kindly find the attached word document
and generate the pdf for us</w:t>
            </w:r>
          </w:p>
        </w:tc>
      </w:tr>
      <w:tr>
        <w:trPr>
          <w:trHeight w:val="30" w:hRule="atLeast"/>
        </w:trPr>
        <w:tc>
          <w:tcPr>
            <w:tcW w:w="0" w:type="auto"/>
            <w:gridSpan w:val="3"/>
            <w:tcBorders/>
            <w:vAlign w:val="center"/>
          </w:tcPr>
          <w:p/>
        </w:tc>
      </w:tr>
    </w:tbl>
    <w:sectPr>
      <w:headerReference w:type="default" r:id="rId3"/>
      <w:pgSz w:w="11907" w:h="16839" w:code="9"/>
      <w:pgMar w:top="1440" w:right="1440" w:bottom="1440" w:left="1440"/>
    </w:sectPr>
  </w:body>
</w:document>
</file>

<file path=word/header.xml><?xml version="1.0" encoding="utf-8"?>
<w:hd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
      <w:drawing>
        <wp:inline distT="0" distB="0" distL="0" distR="0">
          <wp:extent cx="1581150" cy="800100"/>
          <wp:effectExtent l="0" t="0" r="0" b="0"/>
          <wp:docPr id="1" name="filename" descr="alttext"/>
          <wp:cNvGraphicFramePr>
            <a:graphicFrameLocks noChangeAspect="true"/>
          </wp:cNvGraphicFramePr>
          <a:graphic>
            <a:graphicData uri="http://schemas.openxmlformats.org/drawingml/2006/picture">
              <pic:pic>
                <pic:nvPicPr>
                  <pic:cNvPr id="2" name="filename"/>
                  <pic:cNvPicPr/>
                </pic:nvPicPr>
                <pic:blipFill>
                  <a:blip r:embed="rId1"/>
                  <a:stretch>
                    <a:fillRect/>
                  </a:stretch>
                </pic:blipFill>
                <pic:spPr>
                  <a:xfrm>
                    <a:off x="0" y="0"/>
                    <a:ext cx="1581150" cy="800100"/>
                  </a:xfrm>
                  <a:prstGeom prst="rect">
                    <a:avLst/>
                  </a:prstGeom>
                </pic:spPr>
              </pic:pic>
            </a:graphicData>
          </a:graphic>
        </wp:inline>
      </w:drawing>
    </w:r>
  </w:p>
</w:hdr>
</file>

<file path=word/numbering.xml><?xml version="1.0" encoding="utf-8"?>
<w:numbering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header.xml" Type="http://schemas.openxmlformats.org/officeDocument/2006/relationships/header" Id="rId3"/></Relationships>
</file>

<file path=word/_rels/header.xml.rels><?xml version="1.0" encoding="UTF-8" standalone="yes"?><Relationships xmlns="http://schemas.openxmlformats.org/package/2006/relationships"><Relationship Target="media/header_image_rId1.jpe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