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b467" w14:textId="fd0b467">
      <w:pPr>
        <w15:collapsed w:val="false"/>
      </w:pPr>
      <w:r>
        <w:fldChar w:fldCharType="begin" w:dirty="true"/>
        <w:instrText>TOC \o "1-3" \h \z \u \h</w:instrText>
      </w:r>
      <w:r/>
      <w:r>
        <w:fldChar w:fldCharType="end"/>
      </w:r>
    </w:p>
    <w:br w:type="page"/>
    <w:p>
      <w:pPr>
        <w:pStyle w:val="Heading1"/>
      </w:pPr>
      <w:r>
        <w:t>Hello 1</w:t>
      </w:r>
    </w:p>
    <w:p>
      <w:pPr>
        <w:pStyle w:val="Heading2"/>
      </w:pPr>
      <w:r>
        <w:t>Hello 2</w:t>
      </w:r>
    </w:p>
    <w:p>
      <w:pPr>
        <w:pStyle w:val="Heading3"/>
      </w:pPr>
      <w:r>
        <w:t>Hello 3</w:t>
      </w:r>
    </w:p>
    <w:p>
      <w:pPr>
        <w:pStyle w:val="Heading1"/>
      </w:pPr>
      <w:r>
        <w:t>Hello 1</w:t>
      </w:r>
    </w:p>
    <w:sectPr>
      <w:pgSz w:w="11907" w:h="16839" w:code="9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print"/>
  <w:updateFields w:val="true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settings.xml" Type="http://schemas.openxmlformats.org/officeDocument/2006/relationships/settings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