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69d078f" w14:paraId="69d078f">
      <w:pPr>
        <w:pStyle w:val="Title"/>
        <w15:collapsed w:val="false"/>
      </w:pPr>
      <w:r>
        <w:t>Example 1</w:t>
      </w:r>
    </w:p>
    <w:sectPr>
      <w:pgSz w:code="1" w:h="15840" w:w="12240"/>
      <w:pgMar w:left="1440" w:bottom="1440" w:right="1440" w:top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Caption" w:type="paragraph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themeColor="accent1" w:val="4F81BD"/>
      <w:sz w:val="18"/>
      <w:szCs w:val="18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Microsoft Office Word</properties:Application>
  <properties:AppVersion>14.0000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