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styles+xml" PartName="/word/styles.xml"/>
</Types>
</file>

<file path=_rels/.rels><?xml version="1.0" encoding="UTF-8"?>
<Relationships xmlns="http://schemas.openxmlformats.org/package/2006/relationships">
   <Relationship Target="word/document.xml" Type="http://schemas.openxmlformats.org/officeDocument/2006/relationships/officeDocument" Id="rId1"/>
   <Relationship Target="docProps/core.xml" Type="http://schemas.openxmlformats.org/package/2006/relationships/metadata/core-properties" Id="rId2"/>
   <Relationship Target="docProps/app.xml" Type="http://schemas.openxmlformats.org/officeDocument/2006/relationships/extended-properties" Id="rId3"/>
</Relationships>

</file>

<file path=word/document.xml><?xml version="1.0" encoding="utf-8"?>
<w:document xmlns:w="http://schemas.openxmlformats.org/wordprocessingml/2006/main" xmlns:w14="http://schemas.microsoft.com/office/word/2010/wordml" xmlns:r="http://schemas.openxmlformats.org/officeDocument/2006/relationships" xmlns:m="http://schemas.openxmlformats.org/officeDocument/2006/math" xmlns:w15="http://schemas.microsoft.com/office/word/2012/wordml" xmlns:ns27="http://schemas.openxmlformats.org/schemaLibrary/2006/main" xmlns:mc="http://schemas.openxmlformats.org/markup-compatibility/2006" xmlns:wp="http://schemas.openxmlformats.org/drawingml/2006/wordprocessingDrawing" xmlns:a="http://schemas.openxmlformats.org/drawingml/2006/main" mc:Ignorable="w14 w15">
  <w:body>
    <w:p w14:paraId="30354ebf" w14:textId="30354ebf">
      <w:pPr>
        <w15:collapsed w:val="false"/>
      </w:pPr>
      <w:r>
        <w:t>Hello Word!</w:t>
      </w:r>
    </w:p>
    <w:sectPr>
      <w:pgSz w:w="12240" w:h="15840" w:code="1"/>
      <w:pgMar w:top="1440" w:right="1440" w:bottom="1440" w:left="1440"/>
    </w:sectPr>
  </w:body>
</w:document>
</file>

<file path=word/styles.xml><?xml version="1.0" encoding="utf-8"?>
<w:styles xmlns:w="http://schemas.openxmlformats.org/wordprocessingml/2006/main" xmlns:w14="http://schemas.microsoft.com/office/word/2010/wordml" xmlns:r="http://schemas.openxmlformats.org/officeDocument/2006/relationships" xmlns:m="http://schemas.openxmlformats.org/officeDocument/2006/math" xmlns:w15="http://schemas.microsoft.com/office/word/2012/wordml" xmlns:ns27="http://schemas.openxmlformats.org/schemaLibrary/2006/main" xmlns:mc="http://schemas.openxmlformats.org/markup-compatibility/2006" xmlns:wp="http://schemas.openxmlformats.org/drawingml/2006/wordprocessingDrawing" xmlns:a="http://schemas.openxmlformats.org/drawingml/2006/main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?>
<Relationships xmlns="http://schemas.openxmlformats.org/package/2006/relationships">
   <Relationship Target="styles.xml" Type="http://schemas.openxmlformats.org/officeDocument/2006/relationships/styles" Id="rId1"/>
</Relationships>

</file>

<file path=docProps/app.xml><?xml version="1.0" encoding="utf-8"?>
<properties:Properties xmlns:vt="http://schemas.openxmlformats.org/officeDocument/2006/docPropsVTypes" xmlns:properties="http://schemas.openxmlformats.org/officeDocument/2006/extended-properties">
  <properties:Application>docx4j</properties:Application>
  <properties:AppVersion>3.1.0</properties:AppVersion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:creator>docx4j</dc:creator>
  <cp:lastModifiedBy>docx4j</cp:lastModifiedBy>
</cp:coreProperties>
</file>