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Pr="005F775D" w:rsidRDefault="005F775D" w:rsidP="005F775D">
      <w:pPr>
        <w:pStyle w:val="TOC1"/>
      </w:pPr>
      <w:r w:rsidRPr="005F775D">
        <w:t>This is Cover Page</w:t>
      </w:r>
    </w:p>
    <w:p w:rsidR="005F775D" w:rsidRDefault="005F775D" w:rsidP="005F775D"/>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BB7146" w:rsidRDefault="00BB7146" w:rsidP="005F775D">
      <w:pPr>
        <w:pStyle w:val="TOC1"/>
      </w:pPr>
    </w:p>
    <w:p w:rsidR="00034302" w:rsidRPr="003B069C" w:rsidRDefault="003B069C" w:rsidP="003B069C">
      <w:pPr>
        <w:pStyle w:val="Heading1"/>
        <w:jc w:val="center"/>
        <w:rPr>
          <w:u w:val="single"/>
        </w:rPr>
      </w:pPr>
      <w:bookmarkStart w:id="0" w:name="_Toc436661250"/>
      <w:r w:rsidRPr="003B069C">
        <w:rPr>
          <w:u w:val="single"/>
        </w:rPr>
        <w:lastRenderedPageBreak/>
        <w:t xml:space="preserve">Table </w:t>
      </w:r>
      <w:proofErr w:type="gramStart"/>
      <w:r w:rsidRPr="003B069C">
        <w:rPr>
          <w:u w:val="single"/>
        </w:rPr>
        <w:t>Of</w:t>
      </w:r>
      <w:proofErr w:type="gramEnd"/>
      <w:r w:rsidRPr="003B069C">
        <w:rPr>
          <w:u w:val="single"/>
        </w:rPr>
        <w:t xml:space="preserve"> Contents</w:t>
      </w:r>
      <w:bookmarkEnd w:id="0"/>
    </w:p>
    <w:bookmarkStart w:id="1" w:name="_Toc436661032"/>
    <w:p w:rsidR="00732B0D" w:rsidRDefault="00732B0D" w:rsidP="005F775D">
      <w:pPr>
        <w:pStyle w:val="TOC1"/>
        <w:rPr>
          <w:noProof/>
        </w:rPr>
      </w:pPr>
      <w:r>
        <w:fldChar w:fldCharType="begin"/>
      </w:r>
      <w:r>
        <w:instrText xml:space="preserve"> TOC \o "1-3" \h \z \u </w:instrText>
      </w:r>
      <w:r>
        <w:fldChar w:fldCharType="separate"/>
      </w:r>
      <w:hyperlink w:anchor="_Toc436661250" w:history="1"/>
    </w:p>
    <w:p w:rsidR="00732B0D" w:rsidRDefault="00F210C7" w:rsidP="005F775D">
      <w:pPr>
        <w:pStyle w:val="TOC1"/>
        <w:rPr>
          <w:noProof/>
        </w:rPr>
      </w:pPr>
      <w:hyperlink w:anchor="_Toc436661251" w:history="1">
        <w:r w:rsidR="00732B0D" w:rsidRPr="00BE267A">
          <w:rPr>
            <w:rStyle w:val="Hyperlink"/>
            <w:noProof/>
          </w:rPr>
          <w:t>Books</w:t>
        </w:r>
        <w:r w:rsidR="00732B0D">
          <w:rPr>
            <w:noProof/>
            <w:webHidden/>
          </w:rPr>
          <w:tab/>
        </w:r>
        <w:r w:rsidR="00732B0D">
          <w:rPr>
            <w:noProof/>
            <w:webHidden/>
          </w:rPr>
          <w:fldChar w:fldCharType="begin"/>
        </w:r>
        <w:r w:rsidR="00732B0D">
          <w:rPr>
            <w:noProof/>
            <w:webHidden/>
          </w:rPr>
          <w:instrText xml:space="preserve"> PAGEREF _Toc436661251 \h </w:instrText>
        </w:r>
        <w:r w:rsidR="00732B0D">
          <w:rPr>
            <w:noProof/>
            <w:webHidden/>
          </w:rPr>
        </w:r>
        <w:r w:rsidR="00732B0D">
          <w:rPr>
            <w:noProof/>
            <w:webHidden/>
          </w:rPr>
          <w:fldChar w:fldCharType="separate"/>
        </w:r>
        <w:r w:rsidR="00732B0D">
          <w:rPr>
            <w:noProof/>
            <w:webHidden/>
          </w:rPr>
          <w:t>2</w:t>
        </w:r>
        <w:r w:rsidR="00732B0D">
          <w:rPr>
            <w:noProof/>
            <w:webHidden/>
          </w:rPr>
          <w:fldChar w:fldCharType="end"/>
        </w:r>
      </w:hyperlink>
    </w:p>
    <w:p w:rsidR="00732B0D" w:rsidRDefault="00F210C7">
      <w:pPr>
        <w:pStyle w:val="TOC2"/>
        <w:tabs>
          <w:tab w:val="right" w:leader="dot" w:pos="9017"/>
        </w:tabs>
        <w:rPr>
          <w:noProof/>
        </w:rPr>
      </w:pPr>
      <w:hyperlink w:anchor="_Toc436661252" w:history="1">
        <w:r w:rsidR="00732B0D" w:rsidRPr="00BE267A">
          <w:rPr>
            <w:rStyle w:val="Hyperlink"/>
            <w:noProof/>
          </w:rPr>
          <w:t>Java</w:t>
        </w:r>
        <w:r w:rsidR="00732B0D">
          <w:rPr>
            <w:noProof/>
            <w:webHidden/>
          </w:rPr>
          <w:tab/>
        </w:r>
        <w:r w:rsidR="00732B0D">
          <w:rPr>
            <w:noProof/>
            <w:webHidden/>
          </w:rPr>
          <w:fldChar w:fldCharType="begin"/>
        </w:r>
        <w:r w:rsidR="00732B0D">
          <w:rPr>
            <w:noProof/>
            <w:webHidden/>
          </w:rPr>
          <w:instrText xml:space="preserve"> PAGEREF _Toc436661252 \h </w:instrText>
        </w:r>
        <w:r w:rsidR="00732B0D">
          <w:rPr>
            <w:noProof/>
            <w:webHidden/>
          </w:rPr>
        </w:r>
        <w:r w:rsidR="00732B0D">
          <w:rPr>
            <w:noProof/>
            <w:webHidden/>
          </w:rPr>
          <w:fldChar w:fldCharType="separate"/>
        </w:r>
        <w:r w:rsidR="00732B0D">
          <w:rPr>
            <w:noProof/>
            <w:webHidden/>
          </w:rPr>
          <w:t>2</w:t>
        </w:r>
        <w:r w:rsidR="00732B0D">
          <w:rPr>
            <w:noProof/>
            <w:webHidden/>
          </w:rPr>
          <w:fldChar w:fldCharType="end"/>
        </w:r>
      </w:hyperlink>
    </w:p>
    <w:p w:rsidR="00732B0D" w:rsidRDefault="00F210C7">
      <w:pPr>
        <w:pStyle w:val="TOC2"/>
        <w:tabs>
          <w:tab w:val="right" w:leader="dot" w:pos="9017"/>
        </w:tabs>
        <w:rPr>
          <w:noProof/>
        </w:rPr>
      </w:pPr>
      <w:hyperlink w:anchor="_Toc436661253" w:history="1">
        <w:r w:rsidR="00732B0D" w:rsidRPr="00BE267A">
          <w:rPr>
            <w:rStyle w:val="Hyperlink"/>
            <w:noProof/>
          </w:rPr>
          <w:t>Oracle</w:t>
        </w:r>
        <w:r w:rsidR="00732B0D">
          <w:rPr>
            <w:noProof/>
            <w:webHidden/>
          </w:rPr>
          <w:tab/>
        </w:r>
        <w:r w:rsidR="00732B0D">
          <w:rPr>
            <w:noProof/>
            <w:webHidden/>
          </w:rPr>
          <w:fldChar w:fldCharType="begin"/>
        </w:r>
        <w:r w:rsidR="00732B0D">
          <w:rPr>
            <w:noProof/>
            <w:webHidden/>
          </w:rPr>
          <w:instrText xml:space="preserve"> PAGEREF _Toc436661253 \h </w:instrText>
        </w:r>
        <w:r w:rsidR="00732B0D">
          <w:rPr>
            <w:noProof/>
            <w:webHidden/>
          </w:rPr>
        </w:r>
        <w:r w:rsidR="00732B0D">
          <w:rPr>
            <w:noProof/>
            <w:webHidden/>
          </w:rPr>
          <w:fldChar w:fldCharType="separate"/>
        </w:r>
        <w:r w:rsidR="00732B0D">
          <w:rPr>
            <w:noProof/>
            <w:webHidden/>
          </w:rPr>
          <w:t>2</w:t>
        </w:r>
        <w:r w:rsidR="00732B0D">
          <w:rPr>
            <w:noProof/>
            <w:webHidden/>
          </w:rPr>
          <w:fldChar w:fldCharType="end"/>
        </w:r>
      </w:hyperlink>
    </w:p>
    <w:p w:rsidR="00732B0D" w:rsidRDefault="00F210C7">
      <w:pPr>
        <w:pStyle w:val="TOC2"/>
        <w:tabs>
          <w:tab w:val="right" w:leader="dot" w:pos="9017"/>
        </w:tabs>
        <w:rPr>
          <w:noProof/>
        </w:rPr>
      </w:pPr>
      <w:hyperlink w:anchor="_Toc436661254" w:history="1">
        <w:r w:rsidR="00732B0D" w:rsidRPr="00BE267A">
          <w:rPr>
            <w:rStyle w:val="Hyperlink"/>
            <w:noProof/>
          </w:rPr>
          <w:t>SQL tuning</w:t>
        </w:r>
        <w:r w:rsidR="00732B0D">
          <w:rPr>
            <w:noProof/>
            <w:webHidden/>
          </w:rPr>
          <w:tab/>
        </w:r>
        <w:r w:rsidR="00732B0D">
          <w:rPr>
            <w:noProof/>
            <w:webHidden/>
          </w:rPr>
          <w:fldChar w:fldCharType="begin"/>
        </w:r>
        <w:r w:rsidR="00732B0D">
          <w:rPr>
            <w:noProof/>
            <w:webHidden/>
          </w:rPr>
          <w:instrText xml:space="preserve"> PAGEREF _Toc436661254 \h </w:instrText>
        </w:r>
        <w:r w:rsidR="00732B0D">
          <w:rPr>
            <w:noProof/>
            <w:webHidden/>
          </w:rPr>
        </w:r>
        <w:r w:rsidR="00732B0D">
          <w:rPr>
            <w:noProof/>
            <w:webHidden/>
          </w:rPr>
          <w:fldChar w:fldCharType="separate"/>
        </w:r>
        <w:r w:rsidR="00732B0D">
          <w:rPr>
            <w:noProof/>
            <w:webHidden/>
          </w:rPr>
          <w:t>3</w:t>
        </w:r>
        <w:r w:rsidR="00732B0D">
          <w:rPr>
            <w:noProof/>
            <w:webHidden/>
          </w:rPr>
          <w:fldChar w:fldCharType="end"/>
        </w:r>
      </w:hyperlink>
    </w:p>
    <w:p w:rsidR="00732B0D" w:rsidRDefault="00F210C7" w:rsidP="005F775D">
      <w:pPr>
        <w:pStyle w:val="TOC1"/>
        <w:rPr>
          <w:noProof/>
        </w:rPr>
      </w:pPr>
      <w:hyperlink w:anchor="_Toc436661255" w:history="1">
        <w:r w:rsidR="00732B0D" w:rsidRPr="00BE267A">
          <w:rPr>
            <w:rStyle w:val="Hyperlink"/>
            <w:noProof/>
          </w:rPr>
          <w:t>NoteBook</w:t>
        </w:r>
        <w:r w:rsidR="00732B0D">
          <w:rPr>
            <w:noProof/>
            <w:webHidden/>
          </w:rPr>
          <w:tab/>
        </w:r>
        <w:r w:rsidR="00732B0D">
          <w:rPr>
            <w:noProof/>
            <w:webHidden/>
          </w:rPr>
          <w:fldChar w:fldCharType="begin"/>
        </w:r>
        <w:r w:rsidR="00732B0D">
          <w:rPr>
            <w:noProof/>
            <w:webHidden/>
          </w:rPr>
          <w:instrText xml:space="preserve"> PAGEREF _Toc436661255 \h </w:instrText>
        </w:r>
        <w:r w:rsidR="00732B0D">
          <w:rPr>
            <w:noProof/>
            <w:webHidden/>
          </w:rPr>
        </w:r>
        <w:r w:rsidR="00732B0D">
          <w:rPr>
            <w:noProof/>
            <w:webHidden/>
          </w:rPr>
          <w:fldChar w:fldCharType="separate"/>
        </w:r>
        <w:r w:rsidR="00732B0D">
          <w:rPr>
            <w:noProof/>
            <w:webHidden/>
          </w:rPr>
          <w:t>3</w:t>
        </w:r>
        <w:r w:rsidR="00732B0D">
          <w:rPr>
            <w:noProof/>
            <w:webHidden/>
          </w:rPr>
          <w:fldChar w:fldCharType="end"/>
        </w:r>
      </w:hyperlink>
    </w:p>
    <w:p w:rsidR="00732B0D" w:rsidRDefault="00F210C7">
      <w:pPr>
        <w:pStyle w:val="TOC2"/>
        <w:tabs>
          <w:tab w:val="right" w:leader="dot" w:pos="9017"/>
        </w:tabs>
        <w:rPr>
          <w:noProof/>
        </w:rPr>
      </w:pPr>
      <w:hyperlink w:anchor="_Toc436661256" w:history="1">
        <w:r w:rsidR="00732B0D" w:rsidRPr="00BE267A">
          <w:rPr>
            <w:rStyle w:val="Hyperlink"/>
            <w:noProof/>
          </w:rPr>
          <w:t>4 GB Ram</w:t>
        </w:r>
        <w:r w:rsidR="00732B0D">
          <w:rPr>
            <w:noProof/>
            <w:webHidden/>
          </w:rPr>
          <w:tab/>
        </w:r>
        <w:r w:rsidR="00732B0D">
          <w:rPr>
            <w:noProof/>
            <w:webHidden/>
          </w:rPr>
          <w:fldChar w:fldCharType="begin"/>
        </w:r>
        <w:r w:rsidR="00732B0D">
          <w:rPr>
            <w:noProof/>
            <w:webHidden/>
          </w:rPr>
          <w:instrText xml:space="preserve"> PAGEREF _Toc436661256 \h </w:instrText>
        </w:r>
        <w:r w:rsidR="00732B0D">
          <w:rPr>
            <w:noProof/>
            <w:webHidden/>
          </w:rPr>
        </w:r>
        <w:r w:rsidR="00732B0D">
          <w:rPr>
            <w:noProof/>
            <w:webHidden/>
          </w:rPr>
          <w:fldChar w:fldCharType="separate"/>
        </w:r>
        <w:r w:rsidR="00732B0D">
          <w:rPr>
            <w:noProof/>
            <w:webHidden/>
          </w:rPr>
          <w:t>3</w:t>
        </w:r>
        <w:r w:rsidR="00732B0D">
          <w:rPr>
            <w:noProof/>
            <w:webHidden/>
          </w:rPr>
          <w:fldChar w:fldCharType="end"/>
        </w:r>
      </w:hyperlink>
    </w:p>
    <w:p w:rsidR="00732B0D" w:rsidRDefault="00F210C7">
      <w:pPr>
        <w:pStyle w:val="TOC2"/>
        <w:tabs>
          <w:tab w:val="right" w:leader="dot" w:pos="9017"/>
        </w:tabs>
        <w:rPr>
          <w:noProof/>
        </w:rPr>
      </w:pPr>
      <w:hyperlink w:anchor="_Toc436661257" w:history="1">
        <w:r w:rsidR="00732B0D" w:rsidRPr="00BE267A">
          <w:rPr>
            <w:rStyle w:val="Hyperlink"/>
            <w:noProof/>
          </w:rPr>
          <w:t>6 GB Ram</w:t>
        </w:r>
        <w:r w:rsidR="00732B0D">
          <w:rPr>
            <w:noProof/>
            <w:webHidden/>
          </w:rPr>
          <w:tab/>
        </w:r>
        <w:r w:rsidR="00732B0D">
          <w:rPr>
            <w:noProof/>
            <w:webHidden/>
          </w:rPr>
          <w:fldChar w:fldCharType="begin"/>
        </w:r>
        <w:r w:rsidR="00732B0D">
          <w:rPr>
            <w:noProof/>
            <w:webHidden/>
          </w:rPr>
          <w:instrText xml:space="preserve"> PAGEREF _Toc436661257 \h </w:instrText>
        </w:r>
        <w:r w:rsidR="00732B0D">
          <w:rPr>
            <w:noProof/>
            <w:webHidden/>
          </w:rPr>
        </w:r>
        <w:r w:rsidR="00732B0D">
          <w:rPr>
            <w:noProof/>
            <w:webHidden/>
          </w:rPr>
          <w:fldChar w:fldCharType="separate"/>
        </w:r>
        <w:r w:rsidR="00732B0D">
          <w:rPr>
            <w:noProof/>
            <w:webHidden/>
          </w:rPr>
          <w:t>3</w:t>
        </w:r>
        <w:r w:rsidR="00732B0D">
          <w:rPr>
            <w:noProof/>
            <w:webHidden/>
          </w:rPr>
          <w:fldChar w:fldCharType="end"/>
        </w:r>
      </w:hyperlink>
    </w:p>
    <w:p w:rsidR="00732B0D" w:rsidRDefault="00F210C7">
      <w:pPr>
        <w:pStyle w:val="TOC2"/>
        <w:tabs>
          <w:tab w:val="right" w:leader="dot" w:pos="9017"/>
        </w:tabs>
        <w:rPr>
          <w:noProof/>
        </w:rPr>
      </w:pPr>
      <w:hyperlink w:anchor="_Toc436661258" w:history="1">
        <w:r w:rsidR="00732B0D" w:rsidRPr="00BE267A">
          <w:rPr>
            <w:rStyle w:val="Hyperlink"/>
            <w:noProof/>
          </w:rPr>
          <w:t>10 GB Ram</w:t>
        </w:r>
        <w:r w:rsidR="00732B0D">
          <w:rPr>
            <w:noProof/>
            <w:webHidden/>
          </w:rPr>
          <w:tab/>
        </w:r>
        <w:r w:rsidR="00732B0D">
          <w:rPr>
            <w:noProof/>
            <w:webHidden/>
          </w:rPr>
          <w:fldChar w:fldCharType="begin"/>
        </w:r>
        <w:r w:rsidR="00732B0D">
          <w:rPr>
            <w:noProof/>
            <w:webHidden/>
          </w:rPr>
          <w:instrText xml:space="preserve"> PAGEREF _Toc436661258 \h </w:instrText>
        </w:r>
        <w:r w:rsidR="00732B0D">
          <w:rPr>
            <w:noProof/>
            <w:webHidden/>
          </w:rPr>
        </w:r>
        <w:r w:rsidR="00732B0D">
          <w:rPr>
            <w:noProof/>
            <w:webHidden/>
          </w:rPr>
          <w:fldChar w:fldCharType="separate"/>
        </w:r>
        <w:r w:rsidR="00732B0D">
          <w:rPr>
            <w:noProof/>
            <w:webHidden/>
          </w:rPr>
          <w:t>3</w:t>
        </w:r>
        <w:r w:rsidR="00732B0D">
          <w:rPr>
            <w:noProof/>
            <w:webHidden/>
          </w:rPr>
          <w:fldChar w:fldCharType="end"/>
        </w:r>
      </w:hyperlink>
    </w:p>
    <w:p w:rsidR="008523C1" w:rsidRDefault="00732B0D" w:rsidP="00A801C5">
      <w:pPr>
        <w:pStyle w:val="Heading1"/>
      </w:pPr>
      <w:r>
        <w:fldChar w:fldCharType="end"/>
      </w:r>
      <w:bookmarkStart w:id="2" w:name="_Toc436661251"/>
      <w:r w:rsidR="00AD3FD6">
        <w:rPr>
          <w:noProof/>
        </w:rPr>
        <mc:AlternateContent>
          <mc:Choice Requires="wps">
            <w:drawing>
              <wp:anchor distT="0" distB="0" distL="114300" distR="114300" simplePos="0" relativeHeight="251659264" behindDoc="0" locked="0" layoutInCell="1" allowOverlap="1" wp14:anchorId="4AF20C66" wp14:editId="42D290CD">
                <wp:simplePos x="0" y="0"/>
                <wp:positionH relativeFrom="column">
                  <wp:posOffset>1076325</wp:posOffset>
                </wp:positionH>
                <wp:positionV relativeFrom="paragraph">
                  <wp:posOffset>339090</wp:posOffset>
                </wp:positionV>
                <wp:extent cx="5029200" cy="438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029200" cy="4381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F7FB9" w:rsidRDefault="00AD3FD6" w:rsidP="00F210C7">
                            <w:pPr>
                              <w:pStyle w:val="ListParagraph"/>
                              <w:numPr>
                                <w:ilvl w:val="0"/>
                                <w:numId w:val="2"/>
                              </w:numPr>
                            </w:pPr>
                            <w:r w:rsidRPr="00F210C7">
                              <w:rPr>
                                <w14:textOutline w14:w="9525" w14:cap="rnd" w14:cmpd="sng" w14:algn="ctr">
                                  <w14:solidFill>
                                    <w14:srgbClr w14:val="FF0000"/>
                                  </w14:solidFill>
                                  <w14:prstDash w14:val="solid"/>
                                  <w14:bevel/>
                                </w14:textOutline>
                              </w:rPr>
                              <w:t>How to associate or add this paragraph with heading 2(Java in this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75pt;margin-top:26.7pt;width:39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" fillcolor="white [3201]" strokecolor="#c0504d [3205]" strokeweight="2pt">
                <v:textbox>
                  <w:txbxContent>
                    <w:p w:rsidR="000F7FB9" w:rsidRDefault="00AD3FD6" w:rsidP="00F210C7">
                      <w:pPr>
                        <w:pStyle w:val="ListParagraph"/>
                        <w:numPr>
                          <w:ilvl w:val="0"/>
                          <w:numId w:val="2"/>
                        </w:numPr>
                      </w:pPr>
                      <w:r w:rsidRPr="00F210C7">
                        <w:rPr>
                          <w14:textOutline w14:w="9525" w14:cap="rnd" w14:cmpd="sng" w14:algn="ctr">
                            <w14:solidFill>
                              <w14:srgbClr w14:val="FF0000"/>
                            </w14:solidFill>
                            <w14:prstDash w14:val="solid"/>
                            <w14:bevel/>
                          </w14:textOutline>
                        </w:rPr>
                        <w:t>How to associate or add this paragraph with heading 2(Java in this case)</w:t>
                      </w:r>
                    </w:p>
                  </w:txbxContent>
                </v:textbox>
              </v:shape>
            </w:pict>
          </mc:Fallback>
        </mc:AlternateContent>
      </w:r>
      <w:r w:rsidR="00AD3FD6">
        <w:rPr>
          <w:noProof/>
        </w:rPr>
        <mc:AlternateContent>
          <mc:Choice Requires="wps">
            <w:drawing>
              <wp:anchor distT="0" distB="0" distL="114300" distR="114300" simplePos="0" relativeHeight="251662336" behindDoc="0" locked="0" layoutInCell="1" allowOverlap="1" wp14:anchorId="2309E9F5" wp14:editId="4E611B8B">
                <wp:simplePos x="0" y="0"/>
                <wp:positionH relativeFrom="column">
                  <wp:posOffset>1209675</wp:posOffset>
                </wp:positionH>
                <wp:positionV relativeFrom="paragraph">
                  <wp:posOffset>462915</wp:posOffset>
                </wp:positionV>
                <wp:extent cx="361950" cy="257175"/>
                <wp:effectExtent l="57150" t="19050" r="0" b="104775"/>
                <wp:wrapNone/>
                <wp:docPr id="3" name="Down Arrow 3"/>
                <wp:cNvGraphicFramePr/>
                <a:graphic xmlns:a="http://schemas.openxmlformats.org/drawingml/2006/main">
                  <a:graphicData uri="http://schemas.microsoft.com/office/word/2010/wordprocessingShape">
                    <wps:wsp>
                      <wps:cNvSpPr/>
                      <wps:spPr>
                        <a:xfrm>
                          <a:off x="0" y="0"/>
                          <a:ext cx="361950" cy="257175"/>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95.25pt;margin-top:36.45pt;width:28.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A801C5">
        <w:t>Books</w:t>
      </w:r>
      <w:bookmarkEnd w:id="1"/>
      <w:bookmarkEnd w:id="2"/>
    </w:p>
    <w:p w:rsidR="00A801C5" w:rsidRDefault="00A801C5" w:rsidP="00A801C5">
      <w:pPr>
        <w:pStyle w:val="Heading2"/>
      </w:pPr>
      <w:bookmarkStart w:id="3" w:name="_Toc436661033"/>
      <w:bookmarkStart w:id="4" w:name="_Toc436661252"/>
      <w:r>
        <w:t>Java</w:t>
      </w:r>
      <w:bookmarkEnd w:id="3"/>
      <w:bookmarkEnd w:id="4"/>
    </w:p>
    <w:p w:rsidR="00B3761B" w:rsidRDefault="002330ED" w:rsidP="002330ED">
      <w:pPr>
        <w:rPr>
          <w:rFonts w:ascii="Arial" w:hAnsi="Arial" w:cs="Arial"/>
          <w:color w:val="252525"/>
          <w:sz w:val="21"/>
          <w:szCs w:val="21"/>
          <w:shd w:val="clear" w:color="auto" w:fill="FFFFFF"/>
        </w:rPr>
      </w:pPr>
      <w:r>
        <w:tab/>
      </w:r>
      <w:r>
        <w:rPr>
          <w:rFonts w:ascii="Arial" w:hAnsi="Arial" w:cs="Arial"/>
          <w:color w:val="252525"/>
          <w:sz w:val="21"/>
          <w:szCs w:val="21"/>
          <w:shd w:val="clear" w:color="auto" w:fill="FFFFFF"/>
        </w:rPr>
        <w:t>This book is an introduction to programming in</w:t>
      </w:r>
      <w:r w:rsidRPr="00B3761B">
        <w:t> </w:t>
      </w:r>
      <w:hyperlink r:id="rId7" w:tgtFrame="_blank" w:history="1">
        <w:r w:rsidR="00573FF8">
          <w:rPr>
            <w:color w:val="252525"/>
            <w:shd w:val="clear" w:color="auto" w:fill="FFFFFF"/>
          </w:rPr>
          <w:t>Oracles Java</w:t>
        </w:r>
        <w:r w:rsidRPr="00B3761B">
          <w:rPr>
            <w:color w:val="252525"/>
            <w:shd w:val="clear" w:color="auto" w:fill="FFFFFF"/>
          </w:rPr>
          <w:t xml:space="preserve"> programming language</w:t>
        </w:r>
      </w:hyperlink>
      <w:r>
        <w:rPr>
          <w:rFonts w:ascii="Arial" w:hAnsi="Arial" w:cs="Arial"/>
          <w:color w:val="252525"/>
          <w:sz w:val="21"/>
          <w:szCs w:val="21"/>
          <w:shd w:val="clear" w:color="auto" w:fill="FFFFFF"/>
        </w:rPr>
        <w:t>, a widely used programming language and software platform. This book serves as a comprehensive guide, complete with a</w:t>
      </w:r>
      <w:r w:rsidRPr="00B3761B">
        <w:t> </w:t>
      </w:r>
      <w:hyperlink r:id="rId8" w:tooltip="Java Programming/Tutorials" w:history="1">
        <w:r w:rsidRPr="00B3761B">
          <w:rPr>
            <w:color w:val="252525"/>
          </w:rPr>
          <w:t>series of tutorials</w:t>
        </w:r>
      </w:hyperlink>
      <w:r w:rsidRPr="00B3761B">
        <w:t> </w:t>
      </w:r>
      <w:r>
        <w:rPr>
          <w:rFonts w:ascii="Arial" w:hAnsi="Arial" w:cs="Arial"/>
          <w:color w:val="252525"/>
          <w:sz w:val="21"/>
          <w:szCs w:val="21"/>
          <w:shd w:val="clear" w:color="auto" w:fill="FFFFFF"/>
        </w:rPr>
        <w:t xml:space="preserve">to help users better understand the many ways one can program in Java. In its entirety, this book is meant to be both an introductory guide and a useful reference on Java and related technologies. </w:t>
      </w:r>
    </w:p>
    <w:p w:rsidR="00B3761B" w:rsidRDefault="00B3761B" w:rsidP="002330ED">
      <w:pPr>
        <w:rPr>
          <w:rFonts w:ascii="Arial" w:hAnsi="Arial" w:cs="Arial"/>
          <w:color w:val="252525"/>
          <w:sz w:val="21"/>
          <w:szCs w:val="21"/>
          <w:shd w:val="clear" w:color="auto" w:fill="FFFFFF"/>
        </w:rPr>
      </w:pPr>
    </w:p>
    <w:p w:rsidR="002330ED" w:rsidRDefault="002330ED" w:rsidP="002330ED">
      <w:pPr>
        <w:rPr>
          <w:rFonts w:ascii="Arial" w:hAnsi="Arial" w:cs="Arial"/>
          <w:color w:val="252525"/>
          <w:sz w:val="21"/>
          <w:szCs w:val="21"/>
          <w:shd w:val="clear" w:color="auto" w:fill="FFFFFF"/>
        </w:rPr>
      </w:pPr>
      <w:r>
        <w:rPr>
          <w:rFonts w:ascii="Arial" w:hAnsi="Arial" w:cs="Arial"/>
          <w:color w:val="252525"/>
          <w:sz w:val="21"/>
          <w:szCs w:val="21"/>
          <w:shd w:val="clear" w:color="auto" w:fill="FFFFFF"/>
        </w:rPr>
        <w:t>As is the nature of this book, the content within the book is continuously being updated and revised. With every chapter within this book, the complexity of the context increases, building up on lessons learnt in the previous chapters. B</w:t>
      </w:r>
      <w:bookmarkStart w:id="5" w:name="_GoBack"/>
      <w:bookmarkEnd w:id="5"/>
      <w:r>
        <w:rPr>
          <w:rFonts w:ascii="Arial" w:hAnsi="Arial" w:cs="Arial"/>
          <w:color w:val="252525"/>
          <w:sz w:val="21"/>
          <w:szCs w:val="21"/>
          <w:shd w:val="clear" w:color="auto" w:fill="FFFFFF"/>
        </w:rPr>
        <w:t>eginners should therefore start from the beginning and proceed in a sequence throughout the material of the book.</w:t>
      </w:r>
    </w:p>
    <w:p w:rsidR="00FA4AB8" w:rsidRPr="002330ED" w:rsidRDefault="00AD3FD6" w:rsidP="002330ED">
      <w:r>
        <w:rPr>
          <w:noProof/>
        </w:rPr>
        <mc:AlternateContent>
          <mc:Choice Requires="wps">
            <w:drawing>
              <wp:anchor distT="0" distB="0" distL="114300" distR="114300" simplePos="0" relativeHeight="251661312" behindDoc="0" locked="0" layoutInCell="1" allowOverlap="1" wp14:anchorId="144A8A3F" wp14:editId="0AA65B32">
                <wp:simplePos x="0" y="0"/>
                <wp:positionH relativeFrom="column">
                  <wp:posOffset>952500</wp:posOffset>
                </wp:positionH>
                <wp:positionV relativeFrom="paragraph">
                  <wp:posOffset>128270</wp:posOffset>
                </wp:positionV>
                <wp:extent cx="445770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57700" cy="4381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D3FD6" w:rsidRDefault="00AD3FD6" w:rsidP="00AD3FD6">
                            <w:r w:rsidRPr="000F7FB9">
                              <w:rPr>
                                <w:sz w:val="40"/>
                                <w:szCs w:val="40"/>
                                <w14:textOutline w14:w="9525" w14:cap="rnd" w14:cmpd="sng" w14:algn="ctr">
                                  <w14:solidFill>
                                    <w14:srgbClr w14:val="FF0000"/>
                                  </w14:solidFill>
                                  <w14:prstDash w14:val="solid"/>
                                  <w14:bevel/>
                                </w14:textOutline>
                              </w:rPr>
                              <w:sym w:font="Wingdings" w:char="F0DF"/>
                            </w:r>
                            <w:r w:rsidR="00F210C7">
                              <w:rPr>
                                <w:sz w:val="40"/>
                                <w:szCs w:val="40"/>
                                <w14:textOutline w14:w="9525" w14:cap="rnd" w14:cmpd="sng" w14:algn="ctr">
                                  <w14:solidFill>
                                    <w14:srgbClr w14:val="FF0000"/>
                                  </w14:solidFill>
                                  <w14:prstDash w14:val="solid"/>
                                  <w14:bevel/>
                                </w14:textOutline>
                              </w:rPr>
                              <w:t xml:space="preserve"> 2)</w:t>
                            </w:r>
                            <w:r>
                              <w:t xml:space="preserve"> </w:t>
                            </w:r>
                            <w:r w:rsidRPr="000F7FB9">
                              <w:rPr>
                                <w:color w:val="FF0000"/>
                              </w:rPr>
                              <w:t xml:space="preserve">I want the </w:t>
                            </w:r>
                            <w:r>
                              <w:rPr>
                                <w:b/>
                                <w:color w:val="FF0000"/>
                              </w:rPr>
                              <w:t>Oracle</w:t>
                            </w:r>
                            <w:r w:rsidRPr="000F7FB9">
                              <w:rPr>
                                <w:color w:val="FF0000"/>
                              </w:rPr>
                              <w:t xml:space="preserve"> as a Hyperlink which </w:t>
                            </w:r>
                            <w:r>
                              <w:rPr>
                                <w:color w:val="FF0000"/>
                              </w:rPr>
                              <w:t xml:space="preserve">on click </w:t>
                            </w:r>
                            <w:r w:rsidRPr="000F7FB9">
                              <w:rPr>
                                <w:color w:val="FF0000"/>
                              </w:rPr>
                              <w:t>will take me to amazon.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10.1pt;width:351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" fillcolor="white [3201]" strokecolor="#c0504d [3205]" strokeweight="2pt">
                <v:textbox>
                  <w:txbxContent>
                    <w:p w:rsidR="00AD3FD6" w:rsidRDefault="00AD3FD6" w:rsidP="00AD3FD6">
                      <w:r w:rsidRPr="000F7FB9">
                        <w:rPr>
                          <w:sz w:val="40"/>
                          <w:szCs w:val="40"/>
                          <w14:textOutline w14:w="9525" w14:cap="rnd" w14:cmpd="sng" w14:algn="ctr">
                            <w14:solidFill>
                              <w14:srgbClr w14:val="FF0000"/>
                            </w14:solidFill>
                            <w14:prstDash w14:val="solid"/>
                            <w14:bevel/>
                          </w14:textOutline>
                        </w:rPr>
                        <w:sym w:font="Wingdings" w:char="F0DF"/>
                      </w:r>
                      <w:r w:rsidR="00F210C7">
                        <w:rPr>
                          <w:sz w:val="40"/>
                          <w:szCs w:val="40"/>
                          <w14:textOutline w14:w="9525" w14:cap="rnd" w14:cmpd="sng" w14:algn="ctr">
                            <w14:solidFill>
                              <w14:srgbClr w14:val="FF0000"/>
                            </w14:solidFill>
                            <w14:prstDash w14:val="solid"/>
                            <w14:bevel/>
                          </w14:textOutline>
                        </w:rPr>
                        <w:t xml:space="preserve"> 2)</w:t>
                      </w:r>
                      <w:r>
                        <w:t xml:space="preserve"> </w:t>
                      </w:r>
                      <w:r w:rsidRPr="000F7FB9">
                        <w:rPr>
                          <w:color w:val="FF0000"/>
                        </w:rPr>
                        <w:t xml:space="preserve">I want the </w:t>
                      </w:r>
                      <w:r>
                        <w:rPr>
                          <w:b/>
                          <w:color w:val="FF0000"/>
                        </w:rPr>
                        <w:t>Oracle</w:t>
                      </w:r>
                      <w:r w:rsidRPr="000F7FB9">
                        <w:rPr>
                          <w:color w:val="FF0000"/>
                        </w:rPr>
                        <w:t xml:space="preserve"> as a Hyperlink which </w:t>
                      </w:r>
                      <w:r>
                        <w:rPr>
                          <w:color w:val="FF0000"/>
                        </w:rPr>
                        <w:t xml:space="preserve">on click </w:t>
                      </w:r>
                      <w:r w:rsidRPr="000F7FB9">
                        <w:rPr>
                          <w:color w:val="FF0000"/>
                        </w:rPr>
                        <w:t>will take me to amazon.</w:t>
                      </w:r>
                    </w:p>
                  </w:txbxContent>
                </v:textbox>
              </v:shape>
            </w:pict>
          </mc:Fallback>
        </mc:AlternateContent>
      </w:r>
      <w:r w:rsidR="00FA4AB8" w:rsidRPr="00FA4AB8">
        <w:rPr>
          <w:rFonts w:ascii="Arial" w:hAnsi="Arial" w:cs="Arial"/>
          <w:b/>
          <w:color w:val="252525"/>
          <w:sz w:val="21"/>
          <w:szCs w:val="21"/>
          <w:shd w:val="clear" w:color="auto" w:fill="FFFFFF"/>
        </w:rPr>
        <w:t>Price</w:t>
      </w:r>
      <w:r w:rsidR="00FA4AB8">
        <w:rPr>
          <w:rFonts w:ascii="Arial" w:hAnsi="Arial" w:cs="Arial"/>
          <w:color w:val="252525"/>
          <w:sz w:val="21"/>
          <w:szCs w:val="21"/>
          <w:shd w:val="clear" w:color="auto" w:fill="FFFFFF"/>
        </w:rPr>
        <w:t>: 100$</w:t>
      </w:r>
    </w:p>
    <w:p w:rsidR="00A801C5" w:rsidRDefault="00A801C5" w:rsidP="00A801C5">
      <w:pPr>
        <w:pStyle w:val="Heading2"/>
      </w:pPr>
      <w:bookmarkStart w:id="6" w:name="_Toc436661034"/>
      <w:bookmarkStart w:id="7" w:name="_Toc436661253"/>
      <w:r>
        <w:t>Oracle</w:t>
      </w:r>
      <w:bookmarkEnd w:id="6"/>
      <w:bookmarkEnd w:id="7"/>
    </w:p>
    <w:p w:rsidR="002330ED" w:rsidRPr="007A7401" w:rsidRDefault="002330ED" w:rsidP="002330ED">
      <w:pPr>
        <w:pStyle w:val="NormalWeb"/>
        <w:rPr>
          <w:rFonts w:ascii="Arial" w:eastAsiaTheme="minorHAnsi" w:hAnsi="Arial" w:cs="Arial"/>
          <w:color w:val="252525"/>
          <w:sz w:val="21"/>
          <w:szCs w:val="21"/>
          <w:shd w:val="clear" w:color="auto" w:fill="FFFFFF"/>
        </w:rPr>
      </w:pPr>
      <w:r>
        <w:tab/>
      </w:r>
      <w:r w:rsidRPr="007A7401">
        <w:rPr>
          <w:rFonts w:ascii="Arial" w:eastAsiaTheme="minorHAnsi" w:hAnsi="Arial" w:cs="Arial"/>
          <w:i/>
          <w:iCs/>
          <w:color w:val="252525"/>
          <w:sz w:val="21"/>
          <w:szCs w:val="21"/>
          <w:shd w:val="clear" w:color="auto" w:fill="FFFFFF"/>
        </w:rPr>
        <w:t>Oracle 2 Day DBA</w:t>
      </w:r>
      <w:r w:rsidRPr="007A7401">
        <w:rPr>
          <w:rFonts w:ascii="Arial" w:eastAsiaTheme="minorHAnsi" w:hAnsi="Arial" w:cs="Arial"/>
          <w:color w:val="252525"/>
          <w:sz w:val="21"/>
          <w:szCs w:val="21"/>
          <w:shd w:val="clear" w:color="auto" w:fill="FFFFFF"/>
        </w:rPr>
        <w:t> is a database administration quick start guide that teaches you how to perform common day-to-day database administrative tasks. The goal of this book is to give you adequate information to help you understand the concepts behind the Oracle Database. It teaches you how to perform all common administration tasks needed to keep the database operational, including how to perform basic troubleshooting and performance monitoring activities.</w:t>
      </w:r>
    </w:p>
    <w:p w:rsidR="002330ED" w:rsidRPr="007A7401" w:rsidRDefault="002330ED" w:rsidP="002330ED">
      <w:pPr>
        <w:pStyle w:val="NormalWeb"/>
        <w:rPr>
          <w:rFonts w:ascii="Arial" w:eastAsiaTheme="minorHAnsi" w:hAnsi="Arial" w:cs="Arial"/>
          <w:color w:val="252525"/>
          <w:sz w:val="21"/>
          <w:szCs w:val="21"/>
          <w:shd w:val="clear" w:color="auto" w:fill="FFFFFF"/>
        </w:rPr>
      </w:pPr>
      <w:r w:rsidRPr="007A7401">
        <w:rPr>
          <w:rFonts w:ascii="Arial" w:eastAsiaTheme="minorHAnsi" w:hAnsi="Arial" w:cs="Arial"/>
          <w:color w:val="252525"/>
          <w:sz w:val="21"/>
          <w:szCs w:val="21"/>
          <w:shd w:val="clear" w:color="auto" w:fill="FFFFFF"/>
        </w:rPr>
        <w:t>The primary administrative interface used in this book is Oracle Enterprise Manager in Database Console mode, featuring all the self-management capabilities introduced in the Oracle Database.</w:t>
      </w:r>
    </w:p>
    <w:p w:rsidR="00FA4AB8" w:rsidRPr="002330ED" w:rsidRDefault="00FA4AB8" w:rsidP="00FA4AB8">
      <w:r w:rsidRPr="00FA4AB8">
        <w:rPr>
          <w:rFonts w:ascii="Arial" w:hAnsi="Arial" w:cs="Arial"/>
          <w:b/>
          <w:color w:val="252525"/>
          <w:sz w:val="21"/>
          <w:szCs w:val="21"/>
          <w:shd w:val="clear" w:color="auto" w:fill="FFFFFF"/>
        </w:rPr>
        <w:lastRenderedPageBreak/>
        <w:t>Price</w:t>
      </w:r>
      <w:r>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2</w:t>
      </w:r>
      <w:r>
        <w:rPr>
          <w:rFonts w:ascii="Arial" w:hAnsi="Arial" w:cs="Arial"/>
          <w:color w:val="252525"/>
          <w:sz w:val="21"/>
          <w:szCs w:val="21"/>
          <w:shd w:val="clear" w:color="auto" w:fill="FFFFFF"/>
        </w:rPr>
        <w:t>00$</w:t>
      </w:r>
    </w:p>
    <w:p w:rsidR="002330ED" w:rsidRPr="002330ED" w:rsidRDefault="002330ED" w:rsidP="002330ED"/>
    <w:p w:rsidR="00A801C5" w:rsidRDefault="00A801C5" w:rsidP="00A801C5">
      <w:pPr>
        <w:pStyle w:val="Heading2"/>
      </w:pPr>
      <w:bookmarkStart w:id="8" w:name="_Toc436661035"/>
      <w:bookmarkStart w:id="9" w:name="_Toc436661254"/>
      <w:r>
        <w:t>SQL tuning</w:t>
      </w:r>
      <w:bookmarkEnd w:id="8"/>
      <w:bookmarkEnd w:id="9"/>
    </w:p>
    <w:p w:rsidR="002330ED" w:rsidRPr="007A7401" w:rsidRDefault="002330ED" w:rsidP="005F0F48">
      <w:pPr>
        <w:pStyle w:val="NormalWeb"/>
        <w:ind w:firstLine="720"/>
        <w:rPr>
          <w:rFonts w:ascii="Arial" w:eastAsiaTheme="minorHAnsi" w:hAnsi="Arial" w:cs="Arial"/>
          <w:i/>
          <w:iCs/>
          <w:color w:val="252525"/>
          <w:sz w:val="21"/>
          <w:szCs w:val="21"/>
          <w:shd w:val="clear" w:color="auto" w:fill="FFFFFF"/>
        </w:rPr>
      </w:pPr>
      <w:r w:rsidRPr="007A7401">
        <w:rPr>
          <w:rFonts w:ascii="Arial" w:eastAsiaTheme="minorHAnsi" w:hAnsi="Arial" w:cs="Arial"/>
          <w:i/>
          <w:iCs/>
          <w:color w:val="252525"/>
          <w:sz w:val="21"/>
          <w:szCs w:val="21"/>
          <w:shd w:val="clear" w:color="auto" w:fill="FFFFFF"/>
        </w:rPr>
        <w:t>Oracle is a relational database. In a relational database, all data is stored in two-dimensional tables that are composed of rows and columns. The Oracle Database enables you to store data, update it, and efficiently retrieve it.</w:t>
      </w:r>
    </w:p>
    <w:p w:rsidR="002330ED" w:rsidRPr="007A7401" w:rsidRDefault="002330ED" w:rsidP="002330ED">
      <w:pPr>
        <w:pStyle w:val="NormalWeb"/>
        <w:rPr>
          <w:rFonts w:ascii="Arial" w:eastAsiaTheme="minorHAnsi" w:hAnsi="Arial" w:cs="Arial"/>
          <w:i/>
          <w:iCs/>
          <w:color w:val="252525"/>
          <w:sz w:val="21"/>
          <w:szCs w:val="21"/>
          <w:shd w:val="clear" w:color="auto" w:fill="FFFFFF"/>
        </w:rPr>
      </w:pPr>
      <w:r w:rsidRPr="007A7401">
        <w:rPr>
          <w:rFonts w:ascii="Arial" w:eastAsiaTheme="minorHAnsi" w:hAnsi="Arial" w:cs="Arial"/>
          <w:i/>
          <w:iCs/>
          <w:color w:val="252525"/>
          <w:sz w:val="21"/>
          <w:szCs w:val="21"/>
          <w:shd w:val="clear" w:color="auto" w:fill="FFFFFF"/>
        </w:rPr>
        <w:t>Oracle provides software to create and manage the Oracle database. The database consists of physical and logical structures in which system, user, and control information is stored. The software that manages the database is called the Oracle database server. Collectively, the software that runs oracle and the physical database are called the Oracle database system.</w:t>
      </w:r>
    </w:p>
    <w:p w:rsidR="002330ED" w:rsidRPr="007A7401" w:rsidRDefault="002330ED" w:rsidP="002330ED">
      <w:pPr>
        <w:pStyle w:val="NormalWeb"/>
        <w:rPr>
          <w:rFonts w:ascii="Arial" w:eastAsiaTheme="minorHAnsi" w:hAnsi="Arial" w:cs="Arial"/>
          <w:i/>
          <w:iCs/>
          <w:color w:val="252525"/>
          <w:sz w:val="21"/>
          <w:szCs w:val="21"/>
          <w:shd w:val="clear" w:color="auto" w:fill="FFFFFF"/>
        </w:rPr>
      </w:pPr>
      <w:r w:rsidRPr="007A7401">
        <w:rPr>
          <w:rFonts w:ascii="Arial" w:eastAsiaTheme="minorHAnsi" w:hAnsi="Arial" w:cs="Arial"/>
          <w:i/>
          <w:iCs/>
          <w:color w:val="252525"/>
          <w:sz w:val="21"/>
          <w:szCs w:val="21"/>
          <w:shd w:val="clear" w:color="auto" w:fill="FFFFFF"/>
        </w:rPr>
        <w:t>You will learn more about the operation of the database server and the structure of the Oracle database where they are relevant to the performance of specific database management tasks.</w:t>
      </w:r>
    </w:p>
    <w:p w:rsidR="00FA4AB8" w:rsidRPr="002330ED" w:rsidRDefault="00FA4AB8" w:rsidP="00FA4AB8">
      <w:r w:rsidRPr="00FA4AB8">
        <w:rPr>
          <w:rFonts w:ascii="Arial" w:hAnsi="Arial" w:cs="Arial"/>
          <w:b/>
          <w:color w:val="252525"/>
          <w:sz w:val="21"/>
          <w:szCs w:val="21"/>
          <w:shd w:val="clear" w:color="auto" w:fill="FFFFFF"/>
        </w:rPr>
        <w:t>Price</w:t>
      </w:r>
      <w:r>
        <w:rPr>
          <w:rFonts w:ascii="Arial" w:hAnsi="Arial" w:cs="Arial"/>
          <w:color w:val="252525"/>
          <w:sz w:val="21"/>
          <w:szCs w:val="21"/>
          <w:shd w:val="clear" w:color="auto" w:fill="FFFFFF"/>
        </w:rPr>
        <w:t>: 100$</w:t>
      </w:r>
    </w:p>
    <w:p w:rsidR="002330ED" w:rsidRPr="002330ED" w:rsidRDefault="002330ED" w:rsidP="002330ED"/>
    <w:p w:rsidR="00A801C5" w:rsidRDefault="00A801C5" w:rsidP="00A801C5">
      <w:pPr>
        <w:pStyle w:val="Heading1"/>
      </w:pPr>
      <w:bookmarkStart w:id="10" w:name="_Toc436661036"/>
      <w:bookmarkStart w:id="11" w:name="_Toc436661255"/>
      <w:proofErr w:type="spellStart"/>
      <w:r>
        <w:t>NoteBook</w:t>
      </w:r>
      <w:bookmarkEnd w:id="10"/>
      <w:bookmarkEnd w:id="11"/>
      <w:proofErr w:type="spellEnd"/>
    </w:p>
    <w:p w:rsidR="009C3CA3" w:rsidRPr="009C3CA3" w:rsidRDefault="00A801C5" w:rsidP="009C3CA3">
      <w:pPr>
        <w:pStyle w:val="Heading2"/>
        <w:rPr>
          <w:rFonts w:ascii="Arial" w:eastAsia="Times New Roman" w:hAnsi="Arial" w:cs="Arial"/>
          <w:color w:val="949494"/>
          <w:sz w:val="20"/>
          <w:szCs w:val="20"/>
        </w:rPr>
      </w:pPr>
      <w:bookmarkStart w:id="12" w:name="_Toc436661037"/>
      <w:bookmarkStart w:id="13" w:name="_Toc436661256"/>
      <w:r>
        <w:t>4</w:t>
      </w:r>
      <w:r w:rsidR="00210378">
        <w:t xml:space="preserve"> GB Ram</w:t>
      </w:r>
      <w:bookmarkEnd w:id="12"/>
      <w:bookmarkEnd w:id="13"/>
      <w:r>
        <w:t xml:space="preserve"> </w:t>
      </w:r>
    </w:p>
    <w:p w:rsidR="007A7401" w:rsidRDefault="00A801C5" w:rsidP="007A7401">
      <w:pPr>
        <w:pStyle w:val="NormalWeb"/>
        <w:ind w:left="720"/>
        <w:rPr>
          <w:rFonts w:ascii="Arial" w:eastAsiaTheme="minorHAnsi" w:hAnsi="Arial" w:cs="Arial"/>
          <w:i/>
          <w:iCs/>
          <w:color w:val="252525"/>
          <w:sz w:val="21"/>
          <w:szCs w:val="21"/>
          <w:shd w:val="clear" w:color="auto" w:fill="FFFFFF"/>
        </w:rPr>
      </w:pPr>
      <w:proofErr w:type="spellStart"/>
      <w:r w:rsidRPr="007A7401">
        <w:rPr>
          <w:rFonts w:ascii="Arial" w:eastAsiaTheme="minorHAnsi" w:hAnsi="Arial" w:cs="Arial"/>
          <w:i/>
          <w:iCs/>
          <w:color w:val="252525"/>
          <w:sz w:val="21"/>
          <w:szCs w:val="21"/>
          <w:shd w:val="clear" w:color="auto" w:fill="FFFFFF"/>
        </w:rPr>
        <w:t>Ram</w:t>
      </w:r>
      <w:r w:rsidR="009C3CA3" w:rsidRPr="007A7401">
        <w:rPr>
          <w:rFonts w:ascii="Arial" w:eastAsiaTheme="minorHAnsi" w:hAnsi="Arial" w:cs="Arial"/>
          <w:i/>
          <w:iCs/>
          <w:color w:val="252525"/>
          <w:sz w:val="21"/>
          <w:szCs w:val="21"/>
          <w:shd w:val="clear" w:color="auto" w:fill="FFFFFF"/>
        </w:rPr>
        <w:t>ntel</w:t>
      </w:r>
      <w:proofErr w:type="spellEnd"/>
      <w:r w:rsidR="009C3CA3" w:rsidRPr="007A7401">
        <w:rPr>
          <w:rFonts w:ascii="Arial" w:eastAsiaTheme="minorHAnsi" w:hAnsi="Arial" w:cs="Arial"/>
          <w:i/>
          <w:iCs/>
          <w:color w:val="252525"/>
          <w:sz w:val="21"/>
          <w:szCs w:val="21"/>
          <w:shd w:val="clear" w:color="auto" w:fill="FFFFFF"/>
        </w:rPr>
        <w:t xml:space="preserve"> Quad Core Pentium N3700 1.6 GHz Processor</w:t>
      </w:r>
      <w:r w:rsidR="007A7401">
        <w:rPr>
          <w:rFonts w:ascii="Arial" w:eastAsiaTheme="minorHAnsi" w:hAnsi="Arial" w:cs="Arial"/>
          <w:i/>
          <w:iCs/>
          <w:color w:val="252525"/>
          <w:sz w:val="21"/>
          <w:szCs w:val="21"/>
          <w:shd w:val="clear" w:color="auto" w:fill="FFFFFF"/>
        </w:rPr>
        <w:t xml:space="preserve"> </w:t>
      </w:r>
    </w:p>
    <w:p w:rsidR="009C3CA3" w:rsidRPr="009C3CA3" w:rsidRDefault="009C3CA3" w:rsidP="007A7401">
      <w:pPr>
        <w:pStyle w:val="NormalWeb"/>
        <w:ind w:left="720"/>
        <w:rPr>
          <w:rFonts w:ascii="Arial" w:eastAsiaTheme="minorHAnsi" w:hAnsi="Arial" w:cs="Arial"/>
          <w:i/>
          <w:iCs/>
          <w:color w:val="252525"/>
          <w:sz w:val="21"/>
          <w:szCs w:val="21"/>
          <w:shd w:val="clear" w:color="auto" w:fill="FFFFFF"/>
        </w:rPr>
      </w:pPr>
      <w:r w:rsidRPr="007A7401">
        <w:rPr>
          <w:rFonts w:ascii="Arial" w:eastAsiaTheme="minorHAnsi" w:hAnsi="Arial" w:cs="Arial"/>
          <w:i/>
          <w:iCs/>
          <w:color w:val="252525"/>
          <w:sz w:val="21"/>
          <w:szCs w:val="21"/>
          <w:shd w:val="clear" w:color="auto" w:fill="FFFFFF"/>
        </w:rPr>
        <w:t>4 GB DDR3L SDRAM</w:t>
      </w:r>
    </w:p>
    <w:p w:rsidR="009C3CA3" w:rsidRPr="009C3CA3" w:rsidRDefault="009C3CA3" w:rsidP="007A7401">
      <w:pPr>
        <w:pStyle w:val="NormalWeb"/>
        <w:ind w:left="720"/>
        <w:rPr>
          <w:rFonts w:ascii="Arial" w:eastAsiaTheme="minorHAnsi" w:hAnsi="Arial" w:cs="Arial"/>
          <w:i/>
          <w:iCs/>
          <w:color w:val="252525"/>
          <w:sz w:val="21"/>
          <w:szCs w:val="21"/>
          <w:shd w:val="clear" w:color="auto" w:fill="FFFFFF"/>
        </w:rPr>
      </w:pPr>
      <w:r w:rsidRPr="007A7401">
        <w:rPr>
          <w:rFonts w:ascii="Arial" w:eastAsiaTheme="minorHAnsi" w:hAnsi="Arial" w:cs="Arial"/>
          <w:i/>
          <w:iCs/>
          <w:color w:val="252525"/>
          <w:sz w:val="21"/>
          <w:szCs w:val="21"/>
          <w:shd w:val="clear" w:color="auto" w:fill="FFFFFF"/>
        </w:rPr>
        <w:t>128 GB SSD Storage; Optical Drive Not included</w:t>
      </w:r>
    </w:p>
    <w:p w:rsidR="009C3CA3" w:rsidRPr="009C3CA3" w:rsidRDefault="009C3CA3" w:rsidP="007A7401">
      <w:pPr>
        <w:pStyle w:val="NormalWeb"/>
        <w:ind w:left="720"/>
        <w:rPr>
          <w:rFonts w:ascii="Arial" w:eastAsiaTheme="minorHAnsi" w:hAnsi="Arial" w:cs="Arial"/>
          <w:i/>
          <w:iCs/>
          <w:color w:val="252525"/>
          <w:sz w:val="21"/>
          <w:szCs w:val="21"/>
          <w:shd w:val="clear" w:color="auto" w:fill="FFFFFF"/>
        </w:rPr>
      </w:pPr>
      <w:r w:rsidRPr="007A7401">
        <w:rPr>
          <w:rFonts w:ascii="Arial" w:eastAsiaTheme="minorHAnsi" w:hAnsi="Arial" w:cs="Arial"/>
          <w:i/>
          <w:iCs/>
          <w:color w:val="252525"/>
          <w:sz w:val="21"/>
          <w:szCs w:val="21"/>
          <w:shd w:val="clear" w:color="auto" w:fill="FFFFFF"/>
        </w:rPr>
        <w:t xml:space="preserve">15.6 Inch HD (1366 x 768 pixels) LED-lit </w:t>
      </w:r>
      <w:proofErr w:type="spellStart"/>
      <w:r w:rsidRPr="007A7401">
        <w:rPr>
          <w:rFonts w:ascii="Arial" w:eastAsiaTheme="minorHAnsi" w:hAnsi="Arial" w:cs="Arial"/>
          <w:i/>
          <w:iCs/>
          <w:color w:val="252525"/>
          <w:sz w:val="21"/>
          <w:szCs w:val="21"/>
          <w:shd w:val="clear" w:color="auto" w:fill="FFFFFF"/>
        </w:rPr>
        <w:t>Truelife</w:t>
      </w:r>
      <w:proofErr w:type="spellEnd"/>
      <w:r w:rsidRPr="007A7401">
        <w:rPr>
          <w:rFonts w:ascii="Arial" w:eastAsiaTheme="minorHAnsi" w:hAnsi="Arial" w:cs="Arial"/>
          <w:i/>
          <w:iCs/>
          <w:color w:val="252525"/>
          <w:sz w:val="21"/>
          <w:szCs w:val="21"/>
          <w:shd w:val="clear" w:color="auto" w:fill="FFFFFF"/>
        </w:rPr>
        <w:t xml:space="preserve"> Screen</w:t>
      </w:r>
    </w:p>
    <w:p w:rsidR="009C3CA3" w:rsidRPr="009C3CA3" w:rsidRDefault="009C3CA3" w:rsidP="007A7401">
      <w:pPr>
        <w:pStyle w:val="NormalWeb"/>
        <w:ind w:left="720"/>
        <w:rPr>
          <w:rFonts w:ascii="Arial" w:eastAsiaTheme="minorHAnsi" w:hAnsi="Arial" w:cs="Arial"/>
          <w:i/>
          <w:iCs/>
          <w:color w:val="252525"/>
          <w:sz w:val="21"/>
          <w:szCs w:val="21"/>
          <w:shd w:val="clear" w:color="auto" w:fill="FFFFFF"/>
        </w:rPr>
      </w:pPr>
      <w:r w:rsidRPr="007A7401">
        <w:rPr>
          <w:rFonts w:ascii="Arial" w:eastAsiaTheme="minorHAnsi" w:hAnsi="Arial" w:cs="Arial"/>
          <w:i/>
          <w:iCs/>
          <w:color w:val="252525"/>
          <w:sz w:val="21"/>
          <w:szCs w:val="21"/>
          <w:shd w:val="clear" w:color="auto" w:fill="FFFFFF"/>
        </w:rPr>
        <w:t>Windows 10 Operating System; Black Chassis</w:t>
      </w:r>
    </w:p>
    <w:p w:rsidR="00FA4AB8" w:rsidRPr="002330ED" w:rsidRDefault="00FA4AB8" w:rsidP="00FA4AB8">
      <w:r w:rsidRPr="00FA4AB8">
        <w:rPr>
          <w:rFonts w:ascii="Arial" w:hAnsi="Arial" w:cs="Arial"/>
          <w:b/>
          <w:color w:val="252525"/>
          <w:sz w:val="21"/>
          <w:szCs w:val="21"/>
          <w:shd w:val="clear" w:color="auto" w:fill="FFFFFF"/>
        </w:rPr>
        <w:t>Price</w:t>
      </w:r>
      <w:r>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3</w:t>
      </w:r>
      <w:r>
        <w:rPr>
          <w:rFonts w:ascii="Arial" w:hAnsi="Arial" w:cs="Arial"/>
          <w:color w:val="252525"/>
          <w:sz w:val="21"/>
          <w:szCs w:val="21"/>
          <w:shd w:val="clear" w:color="auto" w:fill="FFFFFF"/>
        </w:rPr>
        <w:t>00$</w:t>
      </w:r>
    </w:p>
    <w:p w:rsidR="00A801C5" w:rsidRDefault="00A801C5" w:rsidP="00A801C5">
      <w:pPr>
        <w:pStyle w:val="Heading2"/>
      </w:pPr>
    </w:p>
    <w:p w:rsidR="00A801C5" w:rsidRDefault="00A801C5" w:rsidP="00A801C5">
      <w:pPr>
        <w:pStyle w:val="Heading2"/>
      </w:pPr>
      <w:bookmarkStart w:id="14" w:name="_Toc436661038"/>
      <w:bookmarkStart w:id="15" w:name="_Toc436661257"/>
      <w:r>
        <w:t>6 GB Ram</w:t>
      </w:r>
      <w:bookmarkEnd w:id="14"/>
      <w:bookmarkEnd w:id="15"/>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proofErr w:type="spellStart"/>
      <w:r>
        <w:t>Ram</w:t>
      </w:r>
      <w:r w:rsidRPr="009C3CA3">
        <w:rPr>
          <w:rFonts w:ascii="Arial" w:eastAsia="Times New Roman" w:hAnsi="Arial" w:cs="Arial"/>
          <w:color w:val="111111"/>
          <w:sz w:val="20"/>
          <w:szCs w:val="20"/>
        </w:rPr>
        <w:t>ntel</w:t>
      </w:r>
      <w:proofErr w:type="spellEnd"/>
      <w:r w:rsidRPr="009C3CA3">
        <w:rPr>
          <w:rFonts w:ascii="Arial" w:eastAsia="Times New Roman" w:hAnsi="Arial" w:cs="Arial"/>
          <w:color w:val="111111"/>
          <w:sz w:val="20"/>
          <w:szCs w:val="20"/>
        </w:rPr>
        <w:t xml:space="preserve"> Quad Core Pentium N3700 1.6 GHz Processor</w:t>
      </w:r>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r>
        <w:rPr>
          <w:rFonts w:ascii="Arial" w:eastAsia="Times New Roman" w:hAnsi="Arial" w:cs="Arial"/>
          <w:color w:val="111111"/>
          <w:sz w:val="20"/>
          <w:szCs w:val="20"/>
        </w:rPr>
        <w:t>6</w:t>
      </w:r>
      <w:r w:rsidRPr="009C3CA3">
        <w:rPr>
          <w:rFonts w:ascii="Arial" w:eastAsia="Times New Roman" w:hAnsi="Arial" w:cs="Arial"/>
          <w:color w:val="111111"/>
          <w:sz w:val="20"/>
          <w:szCs w:val="20"/>
        </w:rPr>
        <w:t xml:space="preserve"> GB DDR3L SDRAM</w:t>
      </w:r>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r w:rsidRPr="009C3CA3">
        <w:rPr>
          <w:rFonts w:ascii="Arial" w:eastAsia="Times New Roman" w:hAnsi="Arial" w:cs="Arial"/>
          <w:color w:val="111111"/>
          <w:sz w:val="20"/>
          <w:szCs w:val="20"/>
        </w:rPr>
        <w:t>128 GB SSD Storage; Optical Drive Not included</w:t>
      </w:r>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r w:rsidRPr="009C3CA3">
        <w:rPr>
          <w:rFonts w:ascii="Arial" w:eastAsia="Times New Roman" w:hAnsi="Arial" w:cs="Arial"/>
          <w:color w:val="111111"/>
          <w:sz w:val="20"/>
          <w:szCs w:val="20"/>
        </w:rPr>
        <w:t xml:space="preserve">15.6 Inch HD (1366 x 768 pixels) LED-lit </w:t>
      </w:r>
      <w:proofErr w:type="spellStart"/>
      <w:r w:rsidRPr="009C3CA3">
        <w:rPr>
          <w:rFonts w:ascii="Arial" w:eastAsia="Times New Roman" w:hAnsi="Arial" w:cs="Arial"/>
          <w:color w:val="111111"/>
          <w:sz w:val="20"/>
          <w:szCs w:val="20"/>
        </w:rPr>
        <w:t>Truelife</w:t>
      </w:r>
      <w:proofErr w:type="spellEnd"/>
      <w:r w:rsidRPr="009C3CA3">
        <w:rPr>
          <w:rFonts w:ascii="Arial" w:eastAsia="Times New Roman" w:hAnsi="Arial" w:cs="Arial"/>
          <w:color w:val="111111"/>
          <w:sz w:val="20"/>
          <w:szCs w:val="20"/>
        </w:rPr>
        <w:t xml:space="preserve"> Screen</w:t>
      </w:r>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r w:rsidRPr="009C3CA3">
        <w:rPr>
          <w:rFonts w:ascii="Arial" w:eastAsia="Times New Roman" w:hAnsi="Arial" w:cs="Arial"/>
          <w:color w:val="111111"/>
          <w:sz w:val="20"/>
          <w:szCs w:val="20"/>
        </w:rPr>
        <w:t>Windows 10 Operating System; Black Chassis</w:t>
      </w:r>
    </w:p>
    <w:p w:rsidR="00FA4AB8" w:rsidRPr="002330ED" w:rsidRDefault="00FA4AB8" w:rsidP="00FA4AB8">
      <w:r w:rsidRPr="00FA4AB8">
        <w:rPr>
          <w:rFonts w:ascii="Arial" w:hAnsi="Arial" w:cs="Arial"/>
          <w:b/>
          <w:color w:val="252525"/>
          <w:sz w:val="21"/>
          <w:szCs w:val="21"/>
          <w:shd w:val="clear" w:color="auto" w:fill="FFFFFF"/>
        </w:rPr>
        <w:t>Price</w:t>
      </w:r>
      <w:r w:rsidRPr="00FA4AB8">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4</w:t>
      </w:r>
      <w:r w:rsidRPr="00FA4AB8">
        <w:rPr>
          <w:rFonts w:ascii="Arial" w:hAnsi="Arial" w:cs="Arial"/>
          <w:color w:val="252525"/>
          <w:sz w:val="21"/>
          <w:szCs w:val="21"/>
          <w:shd w:val="clear" w:color="auto" w:fill="FFFFFF"/>
        </w:rPr>
        <w:t>00$</w:t>
      </w:r>
    </w:p>
    <w:p w:rsidR="009C3CA3" w:rsidRPr="009C3CA3" w:rsidRDefault="009C3CA3" w:rsidP="009C3CA3"/>
    <w:p w:rsidR="00A801C5" w:rsidRDefault="00A801C5" w:rsidP="00A801C5">
      <w:pPr>
        <w:pStyle w:val="Heading2"/>
      </w:pPr>
      <w:bookmarkStart w:id="16" w:name="_Toc436661039"/>
      <w:bookmarkStart w:id="17" w:name="_Toc436661258"/>
      <w:r>
        <w:lastRenderedPageBreak/>
        <w:t>10 GB Ram</w:t>
      </w:r>
      <w:bookmarkEnd w:id="16"/>
      <w:bookmarkEnd w:id="17"/>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proofErr w:type="spellStart"/>
      <w:r>
        <w:t>Ram</w:t>
      </w:r>
      <w:r w:rsidRPr="009C3CA3">
        <w:rPr>
          <w:rFonts w:ascii="Arial" w:eastAsia="Times New Roman" w:hAnsi="Arial" w:cs="Arial"/>
          <w:color w:val="111111"/>
          <w:sz w:val="20"/>
          <w:szCs w:val="20"/>
        </w:rPr>
        <w:t>ntel</w:t>
      </w:r>
      <w:proofErr w:type="spellEnd"/>
      <w:r w:rsidRPr="009C3CA3">
        <w:rPr>
          <w:rFonts w:ascii="Arial" w:eastAsia="Times New Roman" w:hAnsi="Arial" w:cs="Arial"/>
          <w:color w:val="111111"/>
          <w:sz w:val="20"/>
          <w:szCs w:val="20"/>
        </w:rPr>
        <w:t xml:space="preserve"> Quad Core Pentium N3700 1.6 GHz Processor</w:t>
      </w:r>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r>
        <w:rPr>
          <w:rFonts w:ascii="Arial" w:eastAsia="Times New Roman" w:hAnsi="Arial" w:cs="Arial"/>
          <w:color w:val="111111"/>
          <w:sz w:val="20"/>
          <w:szCs w:val="20"/>
        </w:rPr>
        <w:t>12</w:t>
      </w:r>
      <w:r w:rsidRPr="009C3CA3">
        <w:rPr>
          <w:rFonts w:ascii="Arial" w:eastAsia="Times New Roman" w:hAnsi="Arial" w:cs="Arial"/>
          <w:color w:val="111111"/>
          <w:sz w:val="20"/>
          <w:szCs w:val="20"/>
        </w:rPr>
        <w:t xml:space="preserve"> GB DDR3L SDRAM</w:t>
      </w:r>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r w:rsidRPr="009C3CA3">
        <w:rPr>
          <w:rFonts w:ascii="Arial" w:eastAsia="Times New Roman" w:hAnsi="Arial" w:cs="Arial"/>
          <w:color w:val="111111"/>
          <w:sz w:val="20"/>
          <w:szCs w:val="20"/>
        </w:rPr>
        <w:t>128 GB SSD Storage; Optical Drive Not included</w:t>
      </w:r>
    </w:p>
    <w:p w:rsidR="009C3CA3" w:rsidRPr="009C3CA3" w:rsidRDefault="009C3CA3" w:rsidP="009C3CA3">
      <w:pPr>
        <w:numPr>
          <w:ilvl w:val="1"/>
          <w:numId w:val="1"/>
        </w:numPr>
        <w:shd w:val="clear" w:color="auto" w:fill="FFFFFF"/>
        <w:spacing w:after="0" w:line="285" w:lineRule="atLeast"/>
        <w:rPr>
          <w:rFonts w:ascii="Arial" w:eastAsia="Times New Roman" w:hAnsi="Arial" w:cs="Arial"/>
          <w:color w:val="949494"/>
          <w:sz w:val="20"/>
          <w:szCs w:val="20"/>
        </w:rPr>
      </w:pPr>
      <w:r w:rsidRPr="009C3CA3">
        <w:rPr>
          <w:rFonts w:ascii="Arial" w:eastAsia="Times New Roman" w:hAnsi="Arial" w:cs="Arial"/>
          <w:color w:val="111111"/>
          <w:sz w:val="20"/>
          <w:szCs w:val="20"/>
        </w:rPr>
        <w:t xml:space="preserve">15.6 Inch HD (1366 x 768 pixels) LED-lit </w:t>
      </w:r>
      <w:proofErr w:type="spellStart"/>
      <w:r w:rsidRPr="009C3CA3">
        <w:rPr>
          <w:rFonts w:ascii="Arial" w:eastAsia="Times New Roman" w:hAnsi="Arial" w:cs="Arial"/>
          <w:color w:val="111111"/>
          <w:sz w:val="20"/>
          <w:szCs w:val="20"/>
        </w:rPr>
        <w:t>Truelife</w:t>
      </w:r>
      <w:proofErr w:type="spellEnd"/>
      <w:r w:rsidRPr="009C3CA3">
        <w:rPr>
          <w:rFonts w:ascii="Arial" w:eastAsia="Times New Roman" w:hAnsi="Arial" w:cs="Arial"/>
          <w:color w:val="111111"/>
          <w:sz w:val="20"/>
          <w:szCs w:val="20"/>
        </w:rPr>
        <w:t xml:space="preserve"> Screen</w:t>
      </w:r>
    </w:p>
    <w:p w:rsidR="00FA4AB8" w:rsidRDefault="009C3CA3" w:rsidP="00FA4AB8">
      <w:pPr>
        <w:numPr>
          <w:ilvl w:val="1"/>
          <w:numId w:val="1"/>
        </w:numPr>
        <w:shd w:val="clear" w:color="auto" w:fill="FFFFFF"/>
        <w:spacing w:after="0" w:line="285" w:lineRule="atLeast"/>
      </w:pPr>
      <w:r w:rsidRPr="002C236E">
        <w:rPr>
          <w:rFonts w:ascii="Arial" w:eastAsia="Times New Roman" w:hAnsi="Arial" w:cs="Arial"/>
          <w:color w:val="111111"/>
          <w:sz w:val="20"/>
          <w:szCs w:val="20"/>
        </w:rPr>
        <w:t>Windows 10 Operating System; Black Chassis</w:t>
      </w:r>
    </w:p>
    <w:p w:rsidR="00FA4AB8" w:rsidRPr="002330ED" w:rsidRDefault="00FA4AB8" w:rsidP="00FA4AB8">
      <w:r w:rsidRPr="00FA4AB8">
        <w:rPr>
          <w:rFonts w:ascii="Arial" w:hAnsi="Arial" w:cs="Arial"/>
          <w:b/>
          <w:color w:val="252525"/>
          <w:sz w:val="21"/>
          <w:szCs w:val="21"/>
          <w:shd w:val="clear" w:color="auto" w:fill="FFFFFF"/>
        </w:rPr>
        <w:t>Price</w:t>
      </w:r>
      <w:r w:rsidRPr="00FA4AB8">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4</w:t>
      </w:r>
      <w:r w:rsidRPr="00FA4AB8">
        <w:rPr>
          <w:rFonts w:ascii="Arial" w:hAnsi="Arial" w:cs="Arial"/>
          <w:color w:val="252525"/>
          <w:sz w:val="21"/>
          <w:szCs w:val="21"/>
          <w:shd w:val="clear" w:color="auto" w:fill="FFFFFF"/>
        </w:rPr>
        <w:t>00$</w:t>
      </w:r>
    </w:p>
    <w:p w:rsidR="00FA4AB8" w:rsidRPr="00A801C5" w:rsidRDefault="00FA4AB8" w:rsidP="00FA4AB8">
      <w:pPr>
        <w:shd w:val="clear" w:color="auto" w:fill="FFFFFF"/>
        <w:spacing w:after="0" w:line="285" w:lineRule="atLeast"/>
      </w:pPr>
    </w:p>
    <w:sectPr w:rsidR="00FA4AB8" w:rsidRPr="00A801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659"/>
    <w:multiLevelType w:val="multilevel"/>
    <w:tmpl w:val="EB187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41599"/>
    <w:multiLevelType w:val="hybridMultilevel"/>
    <w:tmpl w:val="E8E64CF2"/>
    <w:lvl w:ilvl="0" w:tplc="33CA2A9A">
      <w:start w:val="1"/>
      <w:numFmt w:val="decimal"/>
      <w:lvlText w:val="%1)"/>
      <w:lvlJc w:val="left"/>
      <w:pPr>
        <w:ind w:left="1320" w:hanging="360"/>
      </w:pPr>
      <w:rPr>
        <w:rFonts w:hint="default"/>
        <w:color w:val="FF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C1"/>
    <w:rsid w:val="00034302"/>
    <w:rsid w:val="000B4BF1"/>
    <w:rsid w:val="000F7FB9"/>
    <w:rsid w:val="00210378"/>
    <w:rsid w:val="002330ED"/>
    <w:rsid w:val="002C236E"/>
    <w:rsid w:val="00336AB3"/>
    <w:rsid w:val="003B069C"/>
    <w:rsid w:val="004F4DD2"/>
    <w:rsid w:val="00542EA2"/>
    <w:rsid w:val="00573FF8"/>
    <w:rsid w:val="005F0F48"/>
    <w:rsid w:val="005F775D"/>
    <w:rsid w:val="006738B9"/>
    <w:rsid w:val="00732B0D"/>
    <w:rsid w:val="007A7401"/>
    <w:rsid w:val="007C5047"/>
    <w:rsid w:val="008523C1"/>
    <w:rsid w:val="00956AEC"/>
    <w:rsid w:val="009C3CA3"/>
    <w:rsid w:val="00A801C5"/>
    <w:rsid w:val="00AD3FD6"/>
    <w:rsid w:val="00B3761B"/>
    <w:rsid w:val="00BB7146"/>
    <w:rsid w:val="00DA266E"/>
    <w:rsid w:val="00F210C7"/>
    <w:rsid w:val="00FA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rPr>
  </w:style>
  <w:style w:type="paragraph" w:styleId="TOC1">
    <w:name w:val="toc 1"/>
    <w:basedOn w:val="Normal"/>
    <w:next w:val="Normal"/>
    <w:autoRedefine/>
    <w:uiPriority w:val="39"/>
    <w:unhideWhenUsed/>
    <w:rsid w:val="005F775D"/>
    <w:pPr>
      <w:tabs>
        <w:tab w:val="right" w:leader="dot" w:pos="9017"/>
      </w:tabs>
      <w:spacing w:after="100"/>
      <w:jc w:val="center"/>
    </w:pPr>
    <w:rPr>
      <w:b/>
      <w:sz w:val="44"/>
      <w:szCs w:val="44"/>
    </w:rPr>
  </w:style>
  <w:style w:type="paragraph" w:styleId="TOC2">
    <w:name w:val="toc 2"/>
    <w:basedOn w:val="Normal"/>
    <w:next w:val="Normal"/>
    <w:autoRedefine/>
    <w:uiPriority w:val="39"/>
    <w:unhideWhenUsed/>
    <w:rsid w:val="00A801C5"/>
    <w:pPr>
      <w:spacing w:after="100"/>
      <w:ind w:left="220"/>
    </w:pPr>
  </w:style>
  <w:style w:type="paragraph" w:styleId="TOC3">
    <w:name w:val="toc 3"/>
    <w:basedOn w:val="Normal"/>
    <w:next w:val="Normal"/>
    <w:autoRedefine/>
    <w:uiPriority w:val="39"/>
    <w:unhideWhenUsed/>
    <w:rsid w:val="00A801C5"/>
    <w:pPr>
      <w:spacing w:after="100"/>
      <w:ind w:left="440"/>
    </w:pPr>
  </w:style>
  <w:style w:type="character" w:customStyle="1" w:styleId="apple-converted-space">
    <w:name w:val="apple-converted-space"/>
    <w:basedOn w:val="DefaultParagraphFont"/>
    <w:rsid w:val="002330ED"/>
  </w:style>
  <w:style w:type="paragraph" w:styleId="NormalWeb">
    <w:name w:val="Normal (Web)"/>
    <w:basedOn w:val="Normal"/>
    <w:uiPriority w:val="99"/>
    <w:semiHidden/>
    <w:unhideWhenUsed/>
    <w:rsid w:val="00233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9C3CA3"/>
  </w:style>
  <w:style w:type="paragraph" w:styleId="ListParagraph">
    <w:name w:val="List Paragraph"/>
    <w:basedOn w:val="Normal"/>
    <w:uiPriority w:val="99"/>
    <w:unhideWhenUsed/>
    <w:rsid w:val="00FA4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rPr>
  </w:style>
  <w:style w:type="paragraph" w:styleId="TOC1">
    <w:name w:val="toc 1"/>
    <w:basedOn w:val="Normal"/>
    <w:next w:val="Normal"/>
    <w:autoRedefine/>
    <w:uiPriority w:val="39"/>
    <w:unhideWhenUsed/>
    <w:rsid w:val="005F775D"/>
    <w:pPr>
      <w:tabs>
        <w:tab w:val="right" w:leader="dot" w:pos="9017"/>
      </w:tabs>
      <w:spacing w:after="100"/>
      <w:jc w:val="center"/>
    </w:pPr>
    <w:rPr>
      <w:b/>
      <w:sz w:val="44"/>
      <w:szCs w:val="44"/>
    </w:rPr>
  </w:style>
  <w:style w:type="paragraph" w:styleId="TOC2">
    <w:name w:val="toc 2"/>
    <w:basedOn w:val="Normal"/>
    <w:next w:val="Normal"/>
    <w:autoRedefine/>
    <w:uiPriority w:val="39"/>
    <w:unhideWhenUsed/>
    <w:rsid w:val="00A801C5"/>
    <w:pPr>
      <w:spacing w:after="100"/>
      <w:ind w:left="220"/>
    </w:pPr>
  </w:style>
  <w:style w:type="paragraph" w:styleId="TOC3">
    <w:name w:val="toc 3"/>
    <w:basedOn w:val="Normal"/>
    <w:next w:val="Normal"/>
    <w:autoRedefine/>
    <w:uiPriority w:val="39"/>
    <w:unhideWhenUsed/>
    <w:rsid w:val="00A801C5"/>
    <w:pPr>
      <w:spacing w:after="100"/>
      <w:ind w:left="440"/>
    </w:pPr>
  </w:style>
  <w:style w:type="character" w:customStyle="1" w:styleId="apple-converted-space">
    <w:name w:val="apple-converted-space"/>
    <w:basedOn w:val="DefaultParagraphFont"/>
    <w:rsid w:val="002330ED"/>
  </w:style>
  <w:style w:type="paragraph" w:styleId="NormalWeb">
    <w:name w:val="Normal (Web)"/>
    <w:basedOn w:val="Normal"/>
    <w:uiPriority w:val="99"/>
    <w:semiHidden/>
    <w:unhideWhenUsed/>
    <w:rsid w:val="00233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9C3CA3"/>
  </w:style>
  <w:style w:type="paragraph" w:styleId="ListParagraph">
    <w:name w:val="List Paragraph"/>
    <w:basedOn w:val="Normal"/>
    <w:uiPriority w:val="99"/>
    <w:unhideWhenUsed/>
    <w:rsid w:val="00FA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2361">
      <w:bodyDiv w:val="1"/>
      <w:marLeft w:val="0"/>
      <w:marRight w:val="0"/>
      <w:marTop w:val="0"/>
      <w:marBottom w:val="0"/>
      <w:divBdr>
        <w:top w:val="none" w:sz="0" w:space="0" w:color="auto"/>
        <w:left w:val="none" w:sz="0" w:space="0" w:color="auto"/>
        <w:bottom w:val="none" w:sz="0" w:space="0" w:color="auto"/>
        <w:right w:val="none" w:sz="0" w:space="0" w:color="auto"/>
      </w:divBdr>
    </w:div>
    <w:div w:id="980501231">
      <w:bodyDiv w:val="1"/>
      <w:marLeft w:val="0"/>
      <w:marRight w:val="0"/>
      <w:marTop w:val="0"/>
      <w:marBottom w:val="0"/>
      <w:divBdr>
        <w:top w:val="none" w:sz="0" w:space="0" w:color="auto"/>
        <w:left w:val="none" w:sz="0" w:space="0" w:color="auto"/>
        <w:bottom w:val="none" w:sz="0" w:space="0" w:color="auto"/>
        <w:right w:val="none" w:sz="0" w:space="0" w:color="auto"/>
      </w:divBdr>
    </w:div>
    <w:div w:id="146692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books.org/wiki/Java_Programming/Tutorials" TargetMode="External"/><Relationship Id="rId3" Type="http://schemas.openxmlformats.org/officeDocument/2006/relationships/styles" Target="styles.xml"/><Relationship Id="rId7" Type="http://schemas.openxmlformats.org/officeDocument/2006/relationships/hyperlink" Target="http://www.oracle.com/us/technologies/java/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9886-FFDD-4FAF-89CA-0111AE40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2015-11-30T23:47:00Z</dcterms:created>
  <dcterms:modified xsi:type="dcterms:W3CDTF">2015-12-01T00:08:00Z</dcterms:modified>
</cp:coreProperties>
</file>