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c1383" w14:textId="3dbc1383">
      <w:pPr>
        <w:pStyle w:val="Title"/>
        <w15:collapsed w:val="false"/>
      </w:pPr>
      <w:r>
        <w:t>Example 1</w:t>
      </w:r>
    </w:p>
    <w:p>
      <w:r>
        <w:t>Example 2</w:t>
      </w:r>
    </w:p>
    <w:p>
      <w:pPr>
        <w:rPr/>
      </w:pPr>
      <w:r>
        <w:rPr>
          <w:b w:val="true"/>
        </w:rPr>
        <w:t>Example 3a (bold)</w:t>
      </w:r>
    </w:p>
    <w:p>
      <w:r>
        <w:rPr>
          <w:b w:val="true"/>
        </w:rPr>
        <w:t>Example 3b (bold)</w:t>
      </w:r>
    </w:p>
    <w:p>
      <w:r>
        <w:rPr>
          <w:b/>
        </w:rPr>
        <w:t>Example 4</w:t>
      </w:r>
    </w:p>
    <w:tbl>
      <w:tblPr>
        <w:tblStyle w:val="TableGrid"/>
        <w:tblW w:w="0" w:type="auto"/>
        <w:tblLook w:val="04A0"/>
      </w:tblPr>
      <w:tblGrid>
        <w:gridCol w:w="3120"/>
        <w:gridCol w:w="3120"/>
        <w:gridCol w:w="3120"/>
      </w:tblGrid>
      <w:tr>
        <w:tc>
          <w:tcPr>
            <w:tcW w:w="3120" w:type="dxa"/>
          </w:tcPr>
          <w:p/>
        </w:tc>
        <w:tc>
          <w:tcPr>
            <w:tcW w:w="3120" w:type="dxa"/>
          </w:tcPr>
          <w:p/>
        </w:tc>
        <w:tc>
          <w:tcPr>
            <w:tcW w:w="3120" w:type="dxa"/>
          </w:tcPr>
          <w:p/>
        </w:tc>
      </w:tr>
      <w:tr>
        <w:tc>
          <w:tcPr>
            <w:tcW w:w="3120" w:type="dxa"/>
          </w:tcPr>
          <w:p/>
        </w:tc>
        <w:tc>
          <w:tcPr>
            <w:tcW w:w="3120" w:type="dxa"/>
          </w:tcPr>
          <w:p/>
        </w:tc>
        <w:tc>
          <w:tcPr>
            <w:tcW w:w="3120" w:type="dxa"/>
          </w:tcPr>
          <w:p/>
        </w:tc>
      </w:tr>
      <w:tr>
        <w:tc>
          <w:tcPr>
            <w:tcW w:w="3120" w:type="dxa"/>
          </w:tcPr>
          <w:p/>
        </w:tc>
        <w:tc>
          <w:tcPr>
            <w:tcW w:w="3120" w:type="dxa"/>
          </w:tcPr>
          <w:p/>
        </w:tc>
        <w:tc>
          <w:tcPr>
            <w:tcW w:w="3120" w:type="dxa"/>
          </w:tcPr>
          <w:p/>
        </w:tc>
      </w:tr>
    </w:tbl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3.1.0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